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B7EF" w14:textId="33EF3791" w:rsidR="00BD3383" w:rsidRPr="00D35355" w:rsidRDefault="00BE5652" w:rsidP="00BD3383">
      <w:pPr>
        <w:rPr>
          <w:rFonts w:ascii="Arial" w:hAnsi="Arial" w:cs="Arial"/>
          <w:b/>
          <w:bCs/>
          <w:sz w:val="28"/>
          <w:szCs w:val="28"/>
        </w:rPr>
      </w:pPr>
      <w:r w:rsidRPr="00D35355">
        <w:rPr>
          <w:rFonts w:ascii="Arial" w:hAnsi="Arial" w:cs="Arial"/>
          <w:b/>
          <w:bCs/>
          <w:sz w:val="28"/>
          <w:szCs w:val="28"/>
        </w:rPr>
        <w:t xml:space="preserve">Finanzierungsgesuch </w:t>
      </w:r>
      <w:r w:rsidR="00D35355">
        <w:rPr>
          <w:rFonts w:ascii="Arial" w:hAnsi="Arial" w:cs="Arial"/>
          <w:b/>
          <w:bCs/>
          <w:sz w:val="28"/>
          <w:szCs w:val="28"/>
        </w:rPr>
        <w:t>f</w:t>
      </w:r>
      <w:r w:rsidR="00BD3383" w:rsidRPr="00D35355">
        <w:rPr>
          <w:rFonts w:ascii="Arial" w:hAnsi="Arial" w:cs="Arial"/>
          <w:b/>
          <w:bCs/>
          <w:sz w:val="28"/>
          <w:szCs w:val="28"/>
        </w:rPr>
        <w:t>ür Projekte der Neuen Regionalpolitik (NRP)</w:t>
      </w:r>
      <w:r w:rsidR="009D0949" w:rsidRPr="00D35355">
        <w:rPr>
          <w:rFonts w:ascii="Arial" w:hAnsi="Arial" w:cs="Arial"/>
          <w:noProof/>
          <w:sz w:val="28"/>
          <w:szCs w:val="28"/>
        </w:rPr>
        <w:t xml:space="preserve">  </w:t>
      </w:r>
    </w:p>
    <w:p w14:paraId="7A08AE89" w14:textId="77777777" w:rsidR="00421474" w:rsidRPr="00D35355" w:rsidRDefault="00421474" w:rsidP="00BD3383">
      <w:pPr>
        <w:ind w:right="-6"/>
        <w:rPr>
          <w:rFonts w:ascii="Arial" w:hAnsi="Arial" w:cs="Arial"/>
        </w:rPr>
      </w:pPr>
    </w:p>
    <w:tbl>
      <w:tblPr>
        <w:tblStyle w:val="Tabellenraster"/>
        <w:tblW w:w="9286" w:type="dxa"/>
        <w:tblLayout w:type="fixed"/>
        <w:tblLook w:val="04A0" w:firstRow="1" w:lastRow="0" w:firstColumn="1" w:lastColumn="0" w:noHBand="0" w:noVBand="1"/>
      </w:tblPr>
      <w:tblGrid>
        <w:gridCol w:w="4067"/>
        <w:gridCol w:w="5219"/>
      </w:tblGrid>
      <w:tr w:rsidR="00BD3383" w:rsidRPr="00D35355" w14:paraId="3F25DC3C" w14:textId="77777777" w:rsidTr="00B52CE2">
        <w:tc>
          <w:tcPr>
            <w:tcW w:w="9286" w:type="dxa"/>
            <w:gridSpan w:val="2"/>
            <w:tcBorders>
              <w:top w:val="nil"/>
              <w:left w:val="nil"/>
              <w:bottom w:val="nil"/>
              <w:right w:val="nil"/>
            </w:tcBorders>
            <w:shd w:val="clear" w:color="auto" w:fill="auto"/>
          </w:tcPr>
          <w:p w14:paraId="5ADF2F49" w14:textId="68B093E1" w:rsidR="00BD3383" w:rsidRPr="00D35355" w:rsidRDefault="00BD3383" w:rsidP="00BD3383">
            <w:pPr>
              <w:pStyle w:val="Listenabsatz"/>
              <w:numPr>
                <w:ilvl w:val="0"/>
                <w:numId w:val="38"/>
              </w:numPr>
              <w:tabs>
                <w:tab w:val="left" w:pos="0"/>
              </w:tabs>
              <w:spacing w:before="120" w:after="120" w:line="240" w:lineRule="auto"/>
              <w:rPr>
                <w:rFonts w:ascii="Arial" w:hAnsi="Arial" w:cs="Arial"/>
                <w:b/>
                <w:lang w:val="de-DE" w:eastAsia="ko-KR"/>
              </w:rPr>
            </w:pPr>
            <w:r w:rsidRPr="00D35355">
              <w:rPr>
                <w:rFonts w:ascii="Arial" w:hAnsi="Arial" w:cs="Arial"/>
                <w:b/>
                <w:lang w:val="de-DE" w:eastAsia="ko-KR"/>
              </w:rPr>
              <w:t>Projektangaben</w:t>
            </w:r>
          </w:p>
        </w:tc>
      </w:tr>
      <w:tr w:rsidR="00BD3383" w:rsidRPr="00D35355" w14:paraId="34838795" w14:textId="77777777" w:rsidTr="008D3E76">
        <w:tc>
          <w:tcPr>
            <w:tcW w:w="4067" w:type="dxa"/>
            <w:tcBorders>
              <w:top w:val="nil"/>
              <w:left w:val="nil"/>
              <w:bottom w:val="dotted" w:sz="4" w:space="0" w:color="auto"/>
              <w:right w:val="nil"/>
            </w:tcBorders>
          </w:tcPr>
          <w:p w14:paraId="3835BB5B" w14:textId="10795565" w:rsidR="00BD3383" w:rsidRPr="00D35355" w:rsidRDefault="00BD3383" w:rsidP="0046767D">
            <w:pPr>
              <w:tabs>
                <w:tab w:val="left" w:pos="0"/>
              </w:tabs>
              <w:spacing w:before="120" w:after="60"/>
              <w:rPr>
                <w:rFonts w:ascii="Arial" w:hAnsi="Arial" w:cs="Arial"/>
                <w:lang w:val="de-DE" w:eastAsia="ko-KR"/>
              </w:rPr>
            </w:pPr>
            <w:r w:rsidRPr="00D35355">
              <w:rPr>
                <w:rFonts w:ascii="Arial" w:hAnsi="Arial" w:cs="Arial"/>
                <w:lang w:val="de-DE" w:eastAsia="ko-KR"/>
              </w:rPr>
              <w:t>Gesuchsteller</w:t>
            </w:r>
            <w:r w:rsidR="0046767D" w:rsidRPr="00D35355">
              <w:rPr>
                <w:rFonts w:ascii="Arial" w:hAnsi="Arial" w:cs="Arial"/>
                <w:lang w:val="de-DE" w:eastAsia="ko-KR"/>
              </w:rPr>
              <w:t>:in</w:t>
            </w:r>
            <w:r w:rsidR="0069550D" w:rsidRPr="00D35355">
              <w:rPr>
                <w:rFonts w:ascii="Arial" w:hAnsi="Arial" w:cs="Arial"/>
                <w:lang w:val="de-DE" w:eastAsia="ko-KR"/>
              </w:rPr>
              <w:t xml:space="preserve"> </w:t>
            </w:r>
            <w:r w:rsidR="0046767D" w:rsidRPr="00D35355">
              <w:rPr>
                <w:rFonts w:ascii="Arial" w:hAnsi="Arial" w:cs="Arial"/>
                <w:lang w:val="de-DE" w:eastAsia="ko-KR"/>
              </w:rPr>
              <w:t>(</w:t>
            </w:r>
            <w:r w:rsidR="0069550D" w:rsidRPr="00D35355">
              <w:rPr>
                <w:rFonts w:ascii="Arial" w:hAnsi="Arial" w:cs="Arial"/>
                <w:lang w:val="de-DE" w:eastAsia="ko-KR"/>
              </w:rPr>
              <w:t>Organisation, Firma</w:t>
            </w:r>
            <w:r w:rsidR="0046767D" w:rsidRPr="00D35355">
              <w:rPr>
                <w:rFonts w:ascii="Arial" w:hAnsi="Arial" w:cs="Arial"/>
                <w:lang w:val="de-DE" w:eastAsia="ko-KR"/>
              </w:rPr>
              <w:t>)</w:t>
            </w:r>
          </w:p>
        </w:tc>
        <w:tc>
          <w:tcPr>
            <w:tcW w:w="5219" w:type="dxa"/>
            <w:tcBorders>
              <w:top w:val="nil"/>
              <w:left w:val="nil"/>
              <w:bottom w:val="dotted" w:sz="4" w:space="0" w:color="auto"/>
              <w:right w:val="nil"/>
            </w:tcBorders>
            <w:shd w:val="clear" w:color="auto" w:fill="D9D9D9" w:themeFill="background1" w:themeFillShade="D9"/>
          </w:tcPr>
          <w:p w14:paraId="00616C47" w14:textId="77777777" w:rsidR="00BD3383" w:rsidRPr="00D35355" w:rsidRDefault="00BD3383" w:rsidP="00B52CE2">
            <w:pPr>
              <w:tabs>
                <w:tab w:val="left" w:pos="0"/>
              </w:tabs>
              <w:spacing w:before="120"/>
              <w:rPr>
                <w:rFonts w:ascii="Arial" w:hAnsi="Arial" w:cs="Arial"/>
                <w:lang w:val="de-DE" w:eastAsia="ko-KR"/>
              </w:rPr>
            </w:pPr>
          </w:p>
        </w:tc>
      </w:tr>
      <w:tr w:rsidR="0069550D" w:rsidRPr="00D35355" w14:paraId="37832D80" w14:textId="77777777" w:rsidTr="008D3E76">
        <w:tc>
          <w:tcPr>
            <w:tcW w:w="4067" w:type="dxa"/>
            <w:tcBorders>
              <w:top w:val="nil"/>
              <w:left w:val="nil"/>
              <w:bottom w:val="dotted" w:sz="4" w:space="0" w:color="auto"/>
              <w:right w:val="nil"/>
            </w:tcBorders>
          </w:tcPr>
          <w:p w14:paraId="3387FF7B" w14:textId="51BBF20F" w:rsidR="0069550D" w:rsidRPr="00D35355" w:rsidRDefault="0069550D" w:rsidP="0046767D">
            <w:pPr>
              <w:tabs>
                <w:tab w:val="left" w:pos="0"/>
              </w:tabs>
              <w:spacing w:before="120" w:after="60"/>
              <w:rPr>
                <w:rFonts w:ascii="Arial" w:hAnsi="Arial" w:cs="Arial"/>
                <w:lang w:val="de-DE" w:eastAsia="ko-KR"/>
              </w:rPr>
            </w:pPr>
            <w:r w:rsidRPr="00D35355">
              <w:rPr>
                <w:rFonts w:ascii="Arial" w:hAnsi="Arial" w:cs="Arial"/>
                <w:lang w:val="de-DE" w:eastAsia="ko-KR"/>
              </w:rPr>
              <w:t>Rechtsform Gesuchssteller:in (z.B. Verein)</w:t>
            </w:r>
          </w:p>
        </w:tc>
        <w:tc>
          <w:tcPr>
            <w:tcW w:w="5219" w:type="dxa"/>
            <w:tcBorders>
              <w:top w:val="nil"/>
              <w:left w:val="nil"/>
              <w:bottom w:val="dotted" w:sz="4" w:space="0" w:color="auto"/>
              <w:right w:val="nil"/>
            </w:tcBorders>
            <w:shd w:val="clear" w:color="auto" w:fill="D9D9D9" w:themeFill="background1" w:themeFillShade="D9"/>
          </w:tcPr>
          <w:p w14:paraId="0360E6CE" w14:textId="77777777" w:rsidR="0069550D" w:rsidRPr="00D35355" w:rsidRDefault="0069550D" w:rsidP="00B52CE2">
            <w:pPr>
              <w:tabs>
                <w:tab w:val="left" w:pos="0"/>
              </w:tabs>
              <w:spacing w:before="120"/>
              <w:rPr>
                <w:rFonts w:ascii="Arial" w:hAnsi="Arial" w:cs="Arial"/>
                <w:lang w:val="de-DE" w:eastAsia="ko-KR"/>
              </w:rPr>
            </w:pPr>
          </w:p>
        </w:tc>
      </w:tr>
      <w:tr w:rsidR="00BD3383" w:rsidRPr="00D35355" w14:paraId="45530B7C" w14:textId="77777777" w:rsidTr="008D3E76">
        <w:tc>
          <w:tcPr>
            <w:tcW w:w="4067" w:type="dxa"/>
            <w:tcBorders>
              <w:top w:val="dotted" w:sz="4" w:space="0" w:color="auto"/>
              <w:left w:val="nil"/>
              <w:bottom w:val="dotted" w:sz="4" w:space="0" w:color="auto"/>
              <w:right w:val="nil"/>
            </w:tcBorders>
          </w:tcPr>
          <w:p w14:paraId="34F523EA" w14:textId="77777777" w:rsidR="00BD3383" w:rsidRPr="00D35355" w:rsidRDefault="00BD3383" w:rsidP="00B52CE2">
            <w:pPr>
              <w:tabs>
                <w:tab w:val="left" w:pos="0"/>
              </w:tabs>
              <w:spacing w:before="120" w:after="60"/>
              <w:rPr>
                <w:rFonts w:ascii="Arial" w:hAnsi="Arial" w:cs="Arial"/>
                <w:lang w:val="de-DE" w:eastAsia="ko-KR"/>
              </w:rPr>
            </w:pPr>
            <w:r w:rsidRPr="00D35355">
              <w:rPr>
                <w:rFonts w:ascii="Arial" w:hAnsi="Arial" w:cs="Arial"/>
                <w:lang w:val="de-DE" w:eastAsia="ko-KR"/>
              </w:rPr>
              <w:t xml:space="preserve">Adresse </w:t>
            </w:r>
          </w:p>
        </w:tc>
        <w:tc>
          <w:tcPr>
            <w:tcW w:w="5219" w:type="dxa"/>
            <w:tcBorders>
              <w:top w:val="dotted" w:sz="4" w:space="0" w:color="auto"/>
              <w:left w:val="nil"/>
              <w:bottom w:val="dotted" w:sz="4" w:space="0" w:color="auto"/>
              <w:right w:val="nil"/>
            </w:tcBorders>
            <w:shd w:val="clear" w:color="auto" w:fill="D9D9D9" w:themeFill="background1" w:themeFillShade="D9"/>
          </w:tcPr>
          <w:p w14:paraId="3B6FA67E" w14:textId="77777777" w:rsidR="00BD3383" w:rsidRPr="00D35355" w:rsidRDefault="00BD3383" w:rsidP="00B52CE2">
            <w:pPr>
              <w:tabs>
                <w:tab w:val="left" w:pos="0"/>
              </w:tabs>
              <w:spacing w:before="120"/>
              <w:rPr>
                <w:rFonts w:ascii="Arial" w:hAnsi="Arial" w:cs="Arial"/>
                <w:lang w:val="de-DE" w:eastAsia="ko-KR"/>
              </w:rPr>
            </w:pPr>
          </w:p>
        </w:tc>
      </w:tr>
      <w:tr w:rsidR="00BD3383" w:rsidRPr="00D35355" w14:paraId="08564C72" w14:textId="77777777" w:rsidTr="008D3E76">
        <w:tc>
          <w:tcPr>
            <w:tcW w:w="4067" w:type="dxa"/>
            <w:tcBorders>
              <w:top w:val="dotted" w:sz="4" w:space="0" w:color="auto"/>
              <w:left w:val="nil"/>
              <w:bottom w:val="dotted" w:sz="4" w:space="0" w:color="auto"/>
              <w:right w:val="nil"/>
            </w:tcBorders>
          </w:tcPr>
          <w:p w14:paraId="01D25B1A" w14:textId="5BD71F3E" w:rsidR="00BD3383" w:rsidRPr="00D35355" w:rsidRDefault="00BD3383" w:rsidP="00B52CE2">
            <w:pPr>
              <w:tabs>
                <w:tab w:val="left" w:pos="0"/>
              </w:tabs>
              <w:spacing w:before="120" w:after="60"/>
              <w:rPr>
                <w:rFonts w:ascii="Arial" w:hAnsi="Arial" w:cs="Arial"/>
                <w:lang w:val="de-DE" w:eastAsia="ko-KR"/>
              </w:rPr>
            </w:pPr>
            <w:r w:rsidRPr="00D35355">
              <w:rPr>
                <w:rFonts w:ascii="Arial" w:hAnsi="Arial" w:cs="Arial"/>
                <w:lang w:val="de-DE" w:eastAsia="ko-KR"/>
              </w:rPr>
              <w:t>Kontaktperson</w:t>
            </w:r>
            <w:r w:rsidR="00343A03" w:rsidRPr="00D35355">
              <w:rPr>
                <w:rFonts w:ascii="Arial" w:hAnsi="Arial" w:cs="Arial"/>
                <w:lang w:val="de-DE" w:eastAsia="ko-KR"/>
              </w:rPr>
              <w:t xml:space="preserve"> (Vorname, Name</w:t>
            </w:r>
            <w:r w:rsidR="00036FF0" w:rsidRPr="00D35355">
              <w:rPr>
                <w:rFonts w:ascii="Arial" w:hAnsi="Arial" w:cs="Arial"/>
                <w:lang w:val="de-DE" w:eastAsia="ko-KR"/>
              </w:rPr>
              <w:t>, Funktion</w:t>
            </w:r>
            <w:r w:rsidR="00343A03" w:rsidRPr="00D35355">
              <w:rPr>
                <w:rFonts w:ascii="Arial" w:hAnsi="Arial" w:cs="Arial"/>
                <w:lang w:val="de-DE" w:eastAsia="ko-KR"/>
              </w:rPr>
              <w:t>)</w:t>
            </w:r>
          </w:p>
        </w:tc>
        <w:tc>
          <w:tcPr>
            <w:tcW w:w="5219" w:type="dxa"/>
            <w:tcBorders>
              <w:top w:val="dotted" w:sz="4" w:space="0" w:color="auto"/>
              <w:left w:val="nil"/>
              <w:bottom w:val="dotted" w:sz="4" w:space="0" w:color="auto"/>
              <w:right w:val="nil"/>
            </w:tcBorders>
            <w:shd w:val="clear" w:color="auto" w:fill="D9D9D9" w:themeFill="background1" w:themeFillShade="D9"/>
          </w:tcPr>
          <w:p w14:paraId="7DFDB003" w14:textId="77777777" w:rsidR="00BD3383" w:rsidRPr="00D35355" w:rsidRDefault="00BD3383" w:rsidP="00B52CE2">
            <w:pPr>
              <w:tabs>
                <w:tab w:val="left" w:pos="0"/>
              </w:tabs>
              <w:spacing w:before="120"/>
              <w:rPr>
                <w:rFonts w:ascii="Arial" w:hAnsi="Arial" w:cs="Arial"/>
                <w:lang w:val="de-DE" w:eastAsia="ko-KR"/>
              </w:rPr>
            </w:pPr>
          </w:p>
        </w:tc>
      </w:tr>
      <w:tr w:rsidR="00BD3383" w:rsidRPr="00D35355" w14:paraId="170C9C8C" w14:textId="77777777" w:rsidTr="008D3E76">
        <w:tc>
          <w:tcPr>
            <w:tcW w:w="4067" w:type="dxa"/>
            <w:tcBorders>
              <w:top w:val="dotted" w:sz="4" w:space="0" w:color="auto"/>
              <w:left w:val="nil"/>
              <w:bottom w:val="dotted" w:sz="4" w:space="0" w:color="auto"/>
              <w:right w:val="nil"/>
            </w:tcBorders>
          </w:tcPr>
          <w:p w14:paraId="71BF6470" w14:textId="3584A1F2" w:rsidR="00BD3383" w:rsidRPr="00D35355" w:rsidRDefault="00BD3383" w:rsidP="00B52CE2">
            <w:pPr>
              <w:tabs>
                <w:tab w:val="left" w:pos="0"/>
              </w:tabs>
              <w:spacing w:before="120" w:after="60"/>
              <w:rPr>
                <w:rFonts w:ascii="Arial" w:hAnsi="Arial" w:cs="Arial"/>
                <w:lang w:val="de-DE" w:eastAsia="ko-KR"/>
              </w:rPr>
            </w:pPr>
            <w:r w:rsidRPr="00D35355">
              <w:rPr>
                <w:rFonts w:ascii="Arial" w:hAnsi="Arial" w:cs="Arial"/>
                <w:lang w:val="de-DE" w:eastAsia="ko-KR"/>
              </w:rPr>
              <w:t xml:space="preserve">Telefon </w:t>
            </w:r>
            <w:r w:rsidR="00036FF0" w:rsidRPr="00D35355">
              <w:rPr>
                <w:rFonts w:ascii="Arial" w:hAnsi="Arial" w:cs="Arial"/>
                <w:lang w:val="de-DE" w:eastAsia="ko-KR"/>
              </w:rPr>
              <w:t>direkt</w:t>
            </w:r>
          </w:p>
        </w:tc>
        <w:tc>
          <w:tcPr>
            <w:tcW w:w="5219" w:type="dxa"/>
            <w:tcBorders>
              <w:top w:val="dotted" w:sz="4" w:space="0" w:color="auto"/>
              <w:left w:val="nil"/>
              <w:bottom w:val="dotted" w:sz="4" w:space="0" w:color="auto"/>
              <w:right w:val="nil"/>
            </w:tcBorders>
            <w:shd w:val="clear" w:color="auto" w:fill="D9D9D9" w:themeFill="background1" w:themeFillShade="D9"/>
          </w:tcPr>
          <w:p w14:paraId="567D1146" w14:textId="77777777" w:rsidR="00BD3383" w:rsidRPr="00D35355" w:rsidRDefault="00BD3383" w:rsidP="00B52CE2">
            <w:pPr>
              <w:tabs>
                <w:tab w:val="left" w:pos="0"/>
              </w:tabs>
              <w:spacing w:before="120"/>
              <w:rPr>
                <w:rFonts w:ascii="Arial" w:hAnsi="Arial" w:cs="Arial"/>
                <w:lang w:val="de-DE" w:eastAsia="ko-KR"/>
              </w:rPr>
            </w:pPr>
          </w:p>
        </w:tc>
      </w:tr>
      <w:tr w:rsidR="00BD3383" w:rsidRPr="00D35355" w14:paraId="7E363AA4" w14:textId="77777777" w:rsidTr="008D3E76">
        <w:tc>
          <w:tcPr>
            <w:tcW w:w="4067" w:type="dxa"/>
            <w:tcBorders>
              <w:top w:val="dotted" w:sz="4" w:space="0" w:color="auto"/>
              <w:left w:val="nil"/>
              <w:bottom w:val="dotted" w:sz="4" w:space="0" w:color="auto"/>
              <w:right w:val="nil"/>
            </w:tcBorders>
          </w:tcPr>
          <w:p w14:paraId="59DE72D6" w14:textId="072D500D" w:rsidR="00BD3383" w:rsidRPr="00D35355" w:rsidRDefault="00BD3383" w:rsidP="00B52CE2">
            <w:pPr>
              <w:tabs>
                <w:tab w:val="left" w:pos="0"/>
              </w:tabs>
              <w:spacing w:before="120" w:after="60"/>
              <w:rPr>
                <w:rFonts w:ascii="Arial" w:hAnsi="Arial" w:cs="Arial"/>
                <w:lang w:val="de-DE" w:eastAsia="ko-KR"/>
              </w:rPr>
            </w:pPr>
            <w:r w:rsidRPr="00D35355">
              <w:rPr>
                <w:rFonts w:ascii="Arial" w:hAnsi="Arial" w:cs="Arial"/>
                <w:lang w:val="de-DE" w:eastAsia="ko-KR"/>
              </w:rPr>
              <w:t xml:space="preserve">E-Mail </w:t>
            </w:r>
            <w:r w:rsidR="00036FF0" w:rsidRPr="00D35355">
              <w:rPr>
                <w:rFonts w:ascii="Arial" w:hAnsi="Arial" w:cs="Arial"/>
                <w:lang w:val="de-DE" w:eastAsia="ko-KR"/>
              </w:rPr>
              <w:t>direkt</w:t>
            </w:r>
          </w:p>
        </w:tc>
        <w:tc>
          <w:tcPr>
            <w:tcW w:w="5219" w:type="dxa"/>
            <w:tcBorders>
              <w:top w:val="dotted" w:sz="4" w:space="0" w:color="auto"/>
              <w:left w:val="nil"/>
              <w:bottom w:val="dotted" w:sz="4" w:space="0" w:color="auto"/>
              <w:right w:val="nil"/>
            </w:tcBorders>
            <w:shd w:val="clear" w:color="auto" w:fill="D9D9D9" w:themeFill="background1" w:themeFillShade="D9"/>
          </w:tcPr>
          <w:p w14:paraId="45E85CA0" w14:textId="77777777" w:rsidR="00BD3383" w:rsidRPr="00D35355" w:rsidRDefault="00BD3383" w:rsidP="00B52CE2">
            <w:pPr>
              <w:tabs>
                <w:tab w:val="left" w:pos="0"/>
              </w:tabs>
              <w:spacing w:before="120"/>
              <w:rPr>
                <w:rFonts w:ascii="Arial" w:hAnsi="Arial" w:cs="Arial"/>
                <w:lang w:val="de-DE" w:eastAsia="ko-KR"/>
              </w:rPr>
            </w:pPr>
          </w:p>
        </w:tc>
      </w:tr>
    </w:tbl>
    <w:p w14:paraId="1058F454" w14:textId="6C600A88" w:rsidR="00BD3383" w:rsidRPr="00D35355" w:rsidRDefault="00BD3383" w:rsidP="00BD3383">
      <w:pPr>
        <w:rPr>
          <w:rFonts w:ascii="Arial" w:hAnsi="Arial" w:cs="Arial"/>
        </w:rPr>
      </w:pPr>
    </w:p>
    <w:tbl>
      <w:tblPr>
        <w:tblStyle w:val="Tabellenraster"/>
        <w:tblW w:w="9286" w:type="dxa"/>
        <w:tblLayout w:type="fixed"/>
        <w:tblLook w:val="04A0" w:firstRow="1" w:lastRow="0" w:firstColumn="1" w:lastColumn="0" w:noHBand="0" w:noVBand="1"/>
      </w:tblPr>
      <w:tblGrid>
        <w:gridCol w:w="3969"/>
        <w:gridCol w:w="2410"/>
        <w:gridCol w:w="2907"/>
      </w:tblGrid>
      <w:tr w:rsidR="00BD3383" w:rsidRPr="00D35355" w14:paraId="45C611D2" w14:textId="77777777" w:rsidTr="00B52CE2">
        <w:tc>
          <w:tcPr>
            <w:tcW w:w="9286" w:type="dxa"/>
            <w:gridSpan w:val="3"/>
            <w:tcBorders>
              <w:top w:val="nil"/>
              <w:left w:val="nil"/>
              <w:bottom w:val="nil"/>
              <w:right w:val="nil"/>
            </w:tcBorders>
          </w:tcPr>
          <w:p w14:paraId="3FA205D2" w14:textId="5FEA240A" w:rsidR="00BD3383" w:rsidRPr="00D35355" w:rsidRDefault="00BD3383" w:rsidP="00BD3383">
            <w:pPr>
              <w:pStyle w:val="Listenabsatz"/>
              <w:numPr>
                <w:ilvl w:val="0"/>
                <w:numId w:val="38"/>
              </w:numPr>
              <w:tabs>
                <w:tab w:val="left" w:pos="0"/>
              </w:tabs>
              <w:spacing w:before="120" w:after="120" w:line="240" w:lineRule="auto"/>
              <w:rPr>
                <w:rFonts w:ascii="Arial" w:hAnsi="Arial" w:cs="Arial"/>
                <w:b/>
                <w:lang w:val="de-DE" w:eastAsia="ko-KR"/>
              </w:rPr>
            </w:pPr>
            <w:r w:rsidRPr="00D35355">
              <w:rPr>
                <w:rFonts w:ascii="Arial" w:hAnsi="Arial" w:cs="Arial"/>
                <w:b/>
                <w:lang w:val="de-DE" w:eastAsia="ko-KR"/>
              </w:rPr>
              <w:t>Projekt</w:t>
            </w:r>
            <w:r w:rsidR="00F73CDF" w:rsidRPr="00D35355">
              <w:rPr>
                <w:rFonts w:ascii="Arial" w:hAnsi="Arial" w:cs="Arial"/>
                <w:b/>
                <w:lang w:val="de-DE" w:eastAsia="ko-KR"/>
              </w:rPr>
              <w:t>beschrieb</w:t>
            </w:r>
          </w:p>
        </w:tc>
      </w:tr>
      <w:tr w:rsidR="00F73CDF" w:rsidRPr="00D35355" w14:paraId="3A428DB7" w14:textId="77777777" w:rsidTr="00B52CE2">
        <w:tc>
          <w:tcPr>
            <w:tcW w:w="9286" w:type="dxa"/>
            <w:gridSpan w:val="3"/>
            <w:tcBorders>
              <w:top w:val="nil"/>
              <w:left w:val="nil"/>
              <w:bottom w:val="nil"/>
              <w:right w:val="nil"/>
            </w:tcBorders>
          </w:tcPr>
          <w:p w14:paraId="26FC5B2D" w14:textId="64A3BFC0" w:rsidR="00F73CDF" w:rsidRPr="00D35355" w:rsidRDefault="00F73CDF" w:rsidP="008D3E76">
            <w:pPr>
              <w:pStyle w:val="Listenabsatz"/>
              <w:numPr>
                <w:ilvl w:val="1"/>
                <w:numId w:val="38"/>
              </w:numPr>
              <w:tabs>
                <w:tab w:val="left" w:pos="0"/>
              </w:tabs>
              <w:spacing w:before="120" w:after="120" w:line="240" w:lineRule="auto"/>
              <w:ind w:left="467"/>
              <w:rPr>
                <w:rFonts w:ascii="Arial" w:hAnsi="Arial" w:cs="Arial"/>
                <w:b/>
                <w:lang w:val="de-DE" w:eastAsia="ko-KR"/>
              </w:rPr>
            </w:pPr>
            <w:r w:rsidRPr="00D35355">
              <w:rPr>
                <w:rFonts w:ascii="Arial" w:hAnsi="Arial" w:cs="Arial"/>
                <w:b/>
                <w:lang w:val="de-DE" w:eastAsia="ko-KR"/>
              </w:rPr>
              <w:t>Angaben zum Projekt</w:t>
            </w:r>
          </w:p>
        </w:tc>
      </w:tr>
      <w:tr w:rsidR="00BD3383" w:rsidRPr="00D35355" w14:paraId="64BE572A" w14:textId="77777777" w:rsidTr="008D3E76">
        <w:tc>
          <w:tcPr>
            <w:tcW w:w="3969" w:type="dxa"/>
            <w:tcBorders>
              <w:top w:val="nil"/>
              <w:left w:val="nil"/>
              <w:bottom w:val="dotted" w:sz="4" w:space="0" w:color="auto"/>
              <w:right w:val="nil"/>
            </w:tcBorders>
          </w:tcPr>
          <w:p w14:paraId="04D45469" w14:textId="5B254F0C" w:rsidR="00BD3383" w:rsidRPr="00D35355" w:rsidRDefault="00BD3383" w:rsidP="00B52CE2">
            <w:pPr>
              <w:tabs>
                <w:tab w:val="left" w:pos="0"/>
              </w:tabs>
              <w:spacing w:before="120" w:after="60"/>
              <w:rPr>
                <w:rFonts w:ascii="Arial" w:hAnsi="Arial" w:cs="Arial"/>
                <w:lang w:val="de-DE" w:eastAsia="ko-KR"/>
              </w:rPr>
            </w:pPr>
            <w:r w:rsidRPr="00D35355">
              <w:rPr>
                <w:rFonts w:ascii="Arial" w:hAnsi="Arial" w:cs="Arial"/>
                <w:lang w:val="de-DE" w:eastAsia="ko-KR"/>
              </w:rPr>
              <w:t>Titel</w:t>
            </w:r>
          </w:p>
        </w:tc>
        <w:tc>
          <w:tcPr>
            <w:tcW w:w="5317" w:type="dxa"/>
            <w:gridSpan w:val="2"/>
            <w:tcBorders>
              <w:top w:val="nil"/>
              <w:left w:val="nil"/>
              <w:bottom w:val="dotted" w:sz="4" w:space="0" w:color="auto"/>
              <w:right w:val="nil"/>
            </w:tcBorders>
            <w:shd w:val="clear" w:color="auto" w:fill="D9D9D9" w:themeFill="background1" w:themeFillShade="D9"/>
          </w:tcPr>
          <w:p w14:paraId="60B6ED66" w14:textId="77777777" w:rsidR="00BD3383" w:rsidRPr="00D35355" w:rsidRDefault="00BD3383" w:rsidP="00B52CE2">
            <w:pPr>
              <w:tabs>
                <w:tab w:val="left" w:pos="0"/>
              </w:tabs>
              <w:spacing w:before="120" w:after="60"/>
              <w:rPr>
                <w:rFonts w:ascii="Arial" w:hAnsi="Arial" w:cs="Arial"/>
                <w:lang w:val="de-DE" w:eastAsia="ko-KR"/>
              </w:rPr>
            </w:pPr>
          </w:p>
        </w:tc>
      </w:tr>
      <w:tr w:rsidR="00BD3383" w:rsidRPr="00D35355" w14:paraId="0FC91FD9" w14:textId="77777777" w:rsidTr="008D3E76">
        <w:tc>
          <w:tcPr>
            <w:tcW w:w="3969" w:type="dxa"/>
            <w:tcBorders>
              <w:top w:val="dotted" w:sz="4" w:space="0" w:color="auto"/>
              <w:left w:val="nil"/>
              <w:bottom w:val="dotted" w:sz="4" w:space="0" w:color="auto"/>
              <w:right w:val="nil"/>
            </w:tcBorders>
          </w:tcPr>
          <w:p w14:paraId="7522E2C9" w14:textId="4156773F" w:rsidR="00BD3383" w:rsidRPr="00D35355" w:rsidRDefault="003D63C4" w:rsidP="00B52CE2">
            <w:pPr>
              <w:tabs>
                <w:tab w:val="left" w:pos="0"/>
              </w:tabs>
              <w:spacing w:before="120" w:after="60"/>
              <w:rPr>
                <w:rFonts w:ascii="Arial" w:hAnsi="Arial" w:cs="Arial"/>
                <w:lang w:val="de-DE" w:eastAsia="ko-KR"/>
              </w:rPr>
            </w:pPr>
            <w:r w:rsidRPr="00D35355">
              <w:rPr>
                <w:rFonts w:ascii="Arial" w:hAnsi="Arial" w:cs="Arial"/>
                <w:lang w:val="de-DE" w:eastAsia="ko-KR"/>
              </w:rPr>
              <w:t>Kurzbeschrieb</w:t>
            </w:r>
          </w:p>
          <w:p w14:paraId="36F058F5" w14:textId="261F72E8" w:rsidR="00BD3383" w:rsidRPr="00D35355" w:rsidRDefault="00220675" w:rsidP="00220675">
            <w:pPr>
              <w:tabs>
                <w:tab w:val="left" w:pos="0"/>
              </w:tabs>
              <w:spacing w:before="120" w:after="60"/>
              <w:rPr>
                <w:rFonts w:ascii="Arial" w:hAnsi="Arial" w:cs="Arial"/>
                <w:lang w:val="de-DE" w:eastAsia="ko-KR"/>
              </w:rPr>
            </w:pPr>
            <w:r w:rsidRPr="00D35355">
              <w:rPr>
                <w:rFonts w:ascii="Arial" w:hAnsi="Arial" w:cs="Arial"/>
                <w:i/>
                <w:iCs/>
                <w:lang w:val="de-DE" w:eastAsia="ko-KR"/>
              </w:rPr>
              <w:t>z.B. Welches ist die Projektidee? Wie entstand diese? Was macht das Projekt einzigartig/neuartig?</w:t>
            </w:r>
          </w:p>
        </w:tc>
        <w:tc>
          <w:tcPr>
            <w:tcW w:w="5317" w:type="dxa"/>
            <w:gridSpan w:val="2"/>
            <w:tcBorders>
              <w:top w:val="dotted" w:sz="4" w:space="0" w:color="auto"/>
              <w:left w:val="nil"/>
              <w:bottom w:val="dotted" w:sz="4" w:space="0" w:color="auto"/>
              <w:right w:val="nil"/>
            </w:tcBorders>
            <w:shd w:val="clear" w:color="auto" w:fill="D9D9D9" w:themeFill="background1" w:themeFillShade="D9"/>
          </w:tcPr>
          <w:p w14:paraId="3D9171D7" w14:textId="77777777" w:rsidR="00BD3383" w:rsidRPr="00D35355" w:rsidRDefault="00BD3383" w:rsidP="00B52CE2">
            <w:pPr>
              <w:tabs>
                <w:tab w:val="left" w:pos="0"/>
              </w:tabs>
              <w:spacing w:before="120" w:after="60"/>
              <w:rPr>
                <w:rFonts w:ascii="Arial" w:hAnsi="Arial" w:cs="Arial"/>
                <w:lang w:val="de-DE" w:eastAsia="ko-KR"/>
              </w:rPr>
            </w:pPr>
          </w:p>
        </w:tc>
      </w:tr>
      <w:tr w:rsidR="00BD3383" w:rsidRPr="00D35355" w14:paraId="504EAFBB" w14:textId="77777777" w:rsidTr="008D3E76">
        <w:tc>
          <w:tcPr>
            <w:tcW w:w="3969" w:type="dxa"/>
            <w:tcBorders>
              <w:top w:val="dotted" w:sz="4" w:space="0" w:color="auto"/>
              <w:left w:val="nil"/>
              <w:bottom w:val="dotted" w:sz="4" w:space="0" w:color="auto"/>
              <w:right w:val="nil"/>
            </w:tcBorders>
          </w:tcPr>
          <w:p w14:paraId="21B05E42" w14:textId="77777777" w:rsidR="00B93709" w:rsidRPr="00D35355" w:rsidRDefault="00BD3383" w:rsidP="00B52CE2">
            <w:pPr>
              <w:tabs>
                <w:tab w:val="left" w:pos="0"/>
              </w:tabs>
              <w:spacing w:before="120" w:after="60"/>
              <w:rPr>
                <w:rFonts w:ascii="Arial" w:hAnsi="Arial" w:cs="Arial"/>
                <w:lang w:val="de-DE" w:eastAsia="ko-KR"/>
              </w:rPr>
            </w:pPr>
            <w:r w:rsidRPr="00D35355">
              <w:rPr>
                <w:rFonts w:ascii="Arial" w:hAnsi="Arial" w:cs="Arial"/>
                <w:lang w:val="de-DE" w:eastAsia="ko-KR"/>
              </w:rPr>
              <w:t xml:space="preserve">Ziele </w:t>
            </w:r>
          </w:p>
          <w:p w14:paraId="45C408B2" w14:textId="72602925" w:rsidR="00BD3383" w:rsidRPr="00D35355" w:rsidRDefault="00B93709" w:rsidP="00B52CE2">
            <w:pPr>
              <w:tabs>
                <w:tab w:val="left" w:pos="0"/>
              </w:tabs>
              <w:spacing w:before="120" w:after="60"/>
              <w:rPr>
                <w:rFonts w:ascii="Arial" w:hAnsi="Arial" w:cs="Arial"/>
                <w:lang w:val="de-DE" w:eastAsia="ko-KR"/>
              </w:rPr>
            </w:pPr>
            <w:r w:rsidRPr="00D35355">
              <w:rPr>
                <w:rFonts w:ascii="Arial" w:hAnsi="Arial" w:cs="Arial"/>
                <w:i/>
                <w:iCs/>
                <w:lang w:val="de-DE" w:eastAsia="ko-KR"/>
              </w:rPr>
              <w:t>Was ist die Wirkung des Projekts? Welches sind die qualitativen (Umsatz, Menge etc.) und quantitativen (Image, Zufriedenheit etc.) Ziele?</w:t>
            </w:r>
          </w:p>
        </w:tc>
        <w:tc>
          <w:tcPr>
            <w:tcW w:w="5317" w:type="dxa"/>
            <w:gridSpan w:val="2"/>
            <w:tcBorders>
              <w:top w:val="dotted" w:sz="4" w:space="0" w:color="auto"/>
              <w:left w:val="nil"/>
              <w:bottom w:val="dotted" w:sz="4" w:space="0" w:color="auto"/>
              <w:right w:val="nil"/>
            </w:tcBorders>
            <w:shd w:val="clear" w:color="auto" w:fill="D9D9D9" w:themeFill="background1" w:themeFillShade="D9"/>
          </w:tcPr>
          <w:p w14:paraId="0C8E75ED" w14:textId="77777777" w:rsidR="00BD3383" w:rsidRPr="00D35355" w:rsidRDefault="00BD3383" w:rsidP="00B52CE2">
            <w:pPr>
              <w:tabs>
                <w:tab w:val="left" w:pos="0"/>
              </w:tabs>
              <w:spacing w:before="120" w:after="60"/>
              <w:rPr>
                <w:rFonts w:ascii="Arial" w:hAnsi="Arial" w:cs="Arial"/>
                <w:lang w:val="de-DE" w:eastAsia="ko-KR"/>
              </w:rPr>
            </w:pPr>
          </w:p>
        </w:tc>
      </w:tr>
      <w:tr w:rsidR="00BD3383" w:rsidRPr="00D35355" w14:paraId="67E5B69E" w14:textId="77777777" w:rsidTr="008D3E76">
        <w:tc>
          <w:tcPr>
            <w:tcW w:w="3969" w:type="dxa"/>
            <w:tcBorders>
              <w:top w:val="dotted" w:sz="4" w:space="0" w:color="auto"/>
              <w:left w:val="nil"/>
              <w:bottom w:val="dotted" w:sz="4" w:space="0" w:color="auto"/>
              <w:right w:val="nil"/>
            </w:tcBorders>
          </w:tcPr>
          <w:p w14:paraId="75B88055" w14:textId="6E1761E1" w:rsidR="00BD3383" w:rsidRPr="00D35355" w:rsidRDefault="00B93709" w:rsidP="00B52CE2">
            <w:pPr>
              <w:tabs>
                <w:tab w:val="left" w:pos="0"/>
              </w:tabs>
              <w:spacing w:before="120" w:after="60"/>
              <w:rPr>
                <w:rFonts w:ascii="Arial" w:hAnsi="Arial" w:cs="Arial"/>
                <w:lang w:val="de-DE" w:eastAsia="ko-KR"/>
              </w:rPr>
            </w:pPr>
            <w:r w:rsidRPr="00D35355">
              <w:rPr>
                <w:rFonts w:ascii="Arial" w:hAnsi="Arial" w:cs="Arial"/>
                <w:lang w:val="de-DE" w:eastAsia="ko-KR"/>
              </w:rPr>
              <w:t>Innerkantonale Partner des Projektes</w:t>
            </w:r>
          </w:p>
        </w:tc>
        <w:tc>
          <w:tcPr>
            <w:tcW w:w="5317" w:type="dxa"/>
            <w:gridSpan w:val="2"/>
            <w:tcBorders>
              <w:top w:val="dotted" w:sz="4" w:space="0" w:color="auto"/>
              <w:left w:val="nil"/>
              <w:bottom w:val="dotted" w:sz="4" w:space="0" w:color="auto"/>
              <w:right w:val="nil"/>
            </w:tcBorders>
            <w:shd w:val="clear" w:color="auto" w:fill="D9D9D9" w:themeFill="background1" w:themeFillShade="D9"/>
          </w:tcPr>
          <w:p w14:paraId="42203032" w14:textId="77777777" w:rsidR="00BD3383" w:rsidRPr="00D35355" w:rsidRDefault="00BD3383" w:rsidP="00B52CE2">
            <w:pPr>
              <w:tabs>
                <w:tab w:val="left" w:pos="0"/>
              </w:tabs>
              <w:spacing w:before="120" w:after="60"/>
              <w:rPr>
                <w:rFonts w:ascii="Arial" w:hAnsi="Arial" w:cs="Arial"/>
                <w:lang w:val="de-DE" w:eastAsia="ko-KR"/>
              </w:rPr>
            </w:pPr>
          </w:p>
        </w:tc>
      </w:tr>
      <w:tr w:rsidR="00BD3383" w:rsidRPr="00D35355" w14:paraId="49953CA7" w14:textId="77777777" w:rsidTr="008D3E76">
        <w:tc>
          <w:tcPr>
            <w:tcW w:w="3969" w:type="dxa"/>
            <w:tcBorders>
              <w:top w:val="dotted" w:sz="4" w:space="0" w:color="auto"/>
              <w:left w:val="nil"/>
              <w:bottom w:val="dotted" w:sz="4" w:space="0" w:color="auto"/>
              <w:right w:val="nil"/>
            </w:tcBorders>
          </w:tcPr>
          <w:p w14:paraId="729BBE09" w14:textId="1212F53E" w:rsidR="00BD3383" w:rsidRPr="00D35355" w:rsidRDefault="00B93709" w:rsidP="00B52CE2">
            <w:pPr>
              <w:tabs>
                <w:tab w:val="left" w:pos="0"/>
              </w:tabs>
              <w:spacing w:before="120" w:after="60"/>
              <w:rPr>
                <w:rFonts w:ascii="Arial" w:hAnsi="Arial" w:cs="Arial"/>
                <w:lang w:val="de-DE" w:eastAsia="ko-KR"/>
              </w:rPr>
            </w:pPr>
            <w:r w:rsidRPr="00D35355">
              <w:rPr>
                <w:rFonts w:ascii="Arial" w:hAnsi="Arial" w:cs="Arial"/>
                <w:lang w:val="de-DE" w:eastAsia="ko-KR"/>
              </w:rPr>
              <w:t>Ausserkantonale Partner des Projektes</w:t>
            </w:r>
          </w:p>
        </w:tc>
        <w:tc>
          <w:tcPr>
            <w:tcW w:w="5317" w:type="dxa"/>
            <w:gridSpan w:val="2"/>
            <w:tcBorders>
              <w:top w:val="dotted" w:sz="4" w:space="0" w:color="auto"/>
              <w:left w:val="nil"/>
              <w:bottom w:val="dotted" w:sz="4" w:space="0" w:color="auto"/>
              <w:right w:val="nil"/>
            </w:tcBorders>
            <w:shd w:val="clear" w:color="auto" w:fill="D9D9D9" w:themeFill="background1" w:themeFillShade="D9"/>
          </w:tcPr>
          <w:p w14:paraId="5BD65C06" w14:textId="77777777" w:rsidR="00BD3383" w:rsidRPr="00D35355" w:rsidRDefault="00BD3383" w:rsidP="00B52CE2">
            <w:pPr>
              <w:tabs>
                <w:tab w:val="left" w:pos="0"/>
              </w:tabs>
              <w:spacing w:before="120" w:after="60"/>
              <w:rPr>
                <w:rFonts w:ascii="Arial" w:hAnsi="Arial" w:cs="Arial"/>
                <w:lang w:val="de-DE" w:eastAsia="ko-KR"/>
              </w:rPr>
            </w:pPr>
          </w:p>
        </w:tc>
      </w:tr>
      <w:tr w:rsidR="00BD3383" w:rsidRPr="00D35355" w14:paraId="30C78CCA" w14:textId="77777777" w:rsidTr="008D3E76">
        <w:tc>
          <w:tcPr>
            <w:tcW w:w="3969" w:type="dxa"/>
            <w:tcBorders>
              <w:top w:val="dotted" w:sz="4" w:space="0" w:color="auto"/>
              <w:left w:val="nil"/>
              <w:bottom w:val="dotted" w:sz="4" w:space="0" w:color="auto"/>
              <w:right w:val="nil"/>
            </w:tcBorders>
          </w:tcPr>
          <w:p w14:paraId="7D44B0C6" w14:textId="33785288" w:rsidR="00BD3383" w:rsidRPr="00D35355" w:rsidRDefault="00C2068E" w:rsidP="00B52CE2">
            <w:pPr>
              <w:tabs>
                <w:tab w:val="left" w:pos="0"/>
              </w:tabs>
              <w:spacing w:before="120" w:after="60"/>
              <w:rPr>
                <w:rFonts w:ascii="Arial" w:hAnsi="Arial" w:cs="Arial"/>
                <w:lang w:val="de-DE" w:eastAsia="ko-KR"/>
              </w:rPr>
            </w:pPr>
            <w:r w:rsidRPr="00D35355">
              <w:rPr>
                <w:rFonts w:ascii="Arial" w:hAnsi="Arial" w:cs="Arial"/>
                <w:lang w:val="de-DE" w:eastAsia="ko-KR"/>
              </w:rPr>
              <w:t>Projektdauer (Start- und Enddatum)</w:t>
            </w:r>
          </w:p>
        </w:tc>
        <w:tc>
          <w:tcPr>
            <w:tcW w:w="5317" w:type="dxa"/>
            <w:gridSpan w:val="2"/>
            <w:tcBorders>
              <w:top w:val="dotted" w:sz="4" w:space="0" w:color="auto"/>
              <w:left w:val="nil"/>
              <w:bottom w:val="dotted" w:sz="4" w:space="0" w:color="auto"/>
              <w:right w:val="nil"/>
            </w:tcBorders>
            <w:shd w:val="clear" w:color="auto" w:fill="D9D9D9" w:themeFill="background1" w:themeFillShade="D9"/>
          </w:tcPr>
          <w:p w14:paraId="4F3EA187" w14:textId="77777777" w:rsidR="00BD3383" w:rsidRPr="00D35355" w:rsidRDefault="00BD3383" w:rsidP="00B52CE2">
            <w:pPr>
              <w:tabs>
                <w:tab w:val="left" w:pos="0"/>
              </w:tabs>
              <w:spacing w:before="120" w:after="60"/>
              <w:rPr>
                <w:rFonts w:ascii="Arial" w:hAnsi="Arial" w:cs="Arial"/>
                <w:lang w:val="de-DE" w:eastAsia="ko-KR"/>
              </w:rPr>
            </w:pPr>
          </w:p>
        </w:tc>
      </w:tr>
      <w:tr w:rsidR="00C2068E" w:rsidRPr="00D35355" w14:paraId="456B7266" w14:textId="77777777" w:rsidTr="008D3E76">
        <w:tc>
          <w:tcPr>
            <w:tcW w:w="3969" w:type="dxa"/>
            <w:tcBorders>
              <w:top w:val="dotted" w:sz="4" w:space="0" w:color="auto"/>
              <w:left w:val="nil"/>
              <w:bottom w:val="dotted" w:sz="4" w:space="0" w:color="auto"/>
              <w:right w:val="nil"/>
            </w:tcBorders>
          </w:tcPr>
          <w:p w14:paraId="11E908EF" w14:textId="04D12DFD" w:rsidR="00C2068E" w:rsidRPr="00D35355" w:rsidDel="00C2068E" w:rsidRDefault="00C2068E" w:rsidP="002F0500">
            <w:pPr>
              <w:tabs>
                <w:tab w:val="left" w:pos="0"/>
              </w:tabs>
              <w:spacing w:before="120" w:after="60"/>
              <w:rPr>
                <w:rFonts w:ascii="Arial" w:hAnsi="Arial" w:cs="Arial"/>
                <w:lang w:val="de-DE" w:eastAsia="ko-KR"/>
              </w:rPr>
            </w:pPr>
            <w:r w:rsidRPr="00D35355">
              <w:rPr>
                <w:rFonts w:ascii="Arial" w:hAnsi="Arial" w:cs="Arial"/>
                <w:lang w:val="de-DE" w:eastAsia="ko-KR"/>
              </w:rPr>
              <w:t>Ende der Anschubfinanzierung</w:t>
            </w:r>
            <w:r w:rsidR="002F0500" w:rsidRPr="00D35355">
              <w:rPr>
                <w:rFonts w:ascii="Arial" w:hAnsi="Arial" w:cs="Arial"/>
                <w:lang w:val="de-DE" w:eastAsia="ko-KR"/>
              </w:rPr>
              <w:t xml:space="preserve"> (wenn nicht identisch mit dem Projektende)</w:t>
            </w:r>
          </w:p>
        </w:tc>
        <w:tc>
          <w:tcPr>
            <w:tcW w:w="5317" w:type="dxa"/>
            <w:gridSpan w:val="2"/>
            <w:tcBorders>
              <w:top w:val="dotted" w:sz="4" w:space="0" w:color="auto"/>
              <w:left w:val="nil"/>
              <w:bottom w:val="dotted" w:sz="4" w:space="0" w:color="auto"/>
              <w:right w:val="nil"/>
            </w:tcBorders>
            <w:shd w:val="clear" w:color="auto" w:fill="D9D9D9" w:themeFill="background1" w:themeFillShade="D9"/>
          </w:tcPr>
          <w:p w14:paraId="340881E1" w14:textId="77777777" w:rsidR="00C2068E" w:rsidRPr="00D35355" w:rsidRDefault="00C2068E" w:rsidP="00B52CE2">
            <w:pPr>
              <w:tabs>
                <w:tab w:val="left" w:pos="0"/>
              </w:tabs>
              <w:spacing w:before="120" w:after="60"/>
              <w:rPr>
                <w:rFonts w:ascii="Arial" w:hAnsi="Arial" w:cs="Arial"/>
                <w:lang w:val="de-DE" w:eastAsia="ko-KR"/>
              </w:rPr>
            </w:pPr>
          </w:p>
        </w:tc>
      </w:tr>
      <w:tr w:rsidR="00BD3383" w:rsidRPr="00D35355" w14:paraId="597E010F" w14:textId="77777777" w:rsidTr="008D3E76">
        <w:tc>
          <w:tcPr>
            <w:tcW w:w="3969" w:type="dxa"/>
            <w:vMerge w:val="restart"/>
            <w:tcBorders>
              <w:top w:val="dotted" w:sz="4" w:space="0" w:color="auto"/>
              <w:left w:val="nil"/>
              <w:bottom w:val="dotted" w:sz="4" w:space="0" w:color="auto"/>
              <w:right w:val="nil"/>
            </w:tcBorders>
          </w:tcPr>
          <w:p w14:paraId="7270E591" w14:textId="77777777" w:rsidR="00BD3383" w:rsidRPr="00D35355" w:rsidRDefault="00BD3383" w:rsidP="00B52CE2">
            <w:pPr>
              <w:tabs>
                <w:tab w:val="left" w:pos="0"/>
              </w:tabs>
              <w:spacing w:before="120" w:after="60"/>
              <w:rPr>
                <w:rFonts w:ascii="Arial" w:hAnsi="Arial" w:cs="Arial"/>
                <w:lang w:val="de-DE" w:eastAsia="ko-KR"/>
              </w:rPr>
            </w:pPr>
            <w:r w:rsidRPr="00D35355">
              <w:rPr>
                <w:rFonts w:ascii="Arial" w:hAnsi="Arial" w:cs="Arial"/>
                <w:lang w:val="de-DE" w:eastAsia="ko-KR"/>
              </w:rPr>
              <w:t>Ausstrahlung und regionaler Bezug</w:t>
            </w:r>
          </w:p>
        </w:tc>
        <w:tc>
          <w:tcPr>
            <w:tcW w:w="2410" w:type="dxa"/>
            <w:tcBorders>
              <w:top w:val="dotted" w:sz="4" w:space="0" w:color="auto"/>
              <w:left w:val="nil"/>
              <w:bottom w:val="dotted" w:sz="4" w:space="0" w:color="auto"/>
              <w:right w:val="nil"/>
            </w:tcBorders>
          </w:tcPr>
          <w:p w14:paraId="7023D0C0" w14:textId="4ED0ABDF" w:rsidR="00BD3383" w:rsidRPr="00D35355" w:rsidRDefault="008E39E3" w:rsidP="00B52CE2">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regional</w:t>
            </w:r>
            <w:r w:rsidRPr="00D35355" w:rsidDel="008E39E3">
              <w:rPr>
                <w:rFonts w:ascii="Arial" w:hAnsi="Arial" w:cs="Arial"/>
                <w:lang w:val="de-DE" w:eastAsia="ko-KR"/>
              </w:rPr>
              <w:t xml:space="preserve"> </w:t>
            </w:r>
          </w:p>
        </w:tc>
        <w:tc>
          <w:tcPr>
            <w:tcW w:w="2907" w:type="dxa"/>
            <w:tcBorders>
              <w:top w:val="dotted" w:sz="4" w:space="0" w:color="auto"/>
              <w:left w:val="nil"/>
              <w:bottom w:val="dotted" w:sz="4" w:space="0" w:color="auto"/>
              <w:right w:val="nil"/>
            </w:tcBorders>
          </w:tcPr>
          <w:p w14:paraId="290C574E" w14:textId="5F37A7B5" w:rsidR="00BD3383" w:rsidRPr="00D35355" w:rsidRDefault="008E39E3" w:rsidP="00B52CE2">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überregional / kantonal</w:t>
            </w:r>
            <w:r w:rsidRPr="00D35355" w:rsidDel="008E39E3">
              <w:rPr>
                <w:rFonts w:ascii="Arial" w:hAnsi="Arial" w:cs="Arial"/>
                <w:lang w:val="de-DE" w:eastAsia="ko-KR"/>
              </w:rPr>
              <w:t xml:space="preserve"> </w:t>
            </w:r>
          </w:p>
        </w:tc>
      </w:tr>
      <w:tr w:rsidR="00BD3383" w:rsidRPr="00D35355" w14:paraId="6A904394" w14:textId="77777777" w:rsidTr="008D3E76">
        <w:tc>
          <w:tcPr>
            <w:tcW w:w="3969" w:type="dxa"/>
            <w:vMerge/>
            <w:tcBorders>
              <w:top w:val="dotted" w:sz="4" w:space="0" w:color="auto"/>
              <w:left w:val="nil"/>
              <w:bottom w:val="dotted" w:sz="4" w:space="0" w:color="auto"/>
              <w:right w:val="nil"/>
            </w:tcBorders>
          </w:tcPr>
          <w:p w14:paraId="51FB7F5B" w14:textId="77777777" w:rsidR="00BD3383" w:rsidRPr="00D35355" w:rsidRDefault="00BD3383" w:rsidP="00B52CE2">
            <w:pPr>
              <w:tabs>
                <w:tab w:val="left" w:pos="0"/>
              </w:tabs>
              <w:spacing w:before="120" w:after="60"/>
              <w:rPr>
                <w:rFonts w:ascii="Arial" w:hAnsi="Arial" w:cs="Arial"/>
                <w:lang w:val="de-DE" w:eastAsia="ko-KR"/>
              </w:rPr>
            </w:pPr>
          </w:p>
        </w:tc>
        <w:tc>
          <w:tcPr>
            <w:tcW w:w="2410" w:type="dxa"/>
            <w:tcBorders>
              <w:top w:val="dotted" w:sz="4" w:space="0" w:color="auto"/>
              <w:left w:val="nil"/>
              <w:bottom w:val="dotted" w:sz="4" w:space="0" w:color="auto"/>
              <w:right w:val="nil"/>
            </w:tcBorders>
          </w:tcPr>
          <w:p w14:paraId="385196E8" w14:textId="5EBAF1EB" w:rsidR="00BD3383" w:rsidRPr="00D35355" w:rsidRDefault="008E39E3" w:rsidP="00B52CE2">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national</w:t>
            </w:r>
            <w:r w:rsidRPr="00D35355" w:rsidDel="008E39E3">
              <w:rPr>
                <w:rFonts w:ascii="Arial" w:hAnsi="Arial" w:cs="Arial"/>
                <w:lang w:val="de-DE" w:eastAsia="ko-KR"/>
              </w:rPr>
              <w:t xml:space="preserve"> </w:t>
            </w:r>
          </w:p>
        </w:tc>
        <w:tc>
          <w:tcPr>
            <w:tcW w:w="2907" w:type="dxa"/>
            <w:tcBorders>
              <w:top w:val="dotted" w:sz="4" w:space="0" w:color="auto"/>
              <w:left w:val="nil"/>
              <w:bottom w:val="dotted" w:sz="4" w:space="0" w:color="auto"/>
              <w:right w:val="nil"/>
            </w:tcBorders>
          </w:tcPr>
          <w:p w14:paraId="2D171BBF" w14:textId="51D0CEC5" w:rsidR="00BD3383" w:rsidRPr="00D35355" w:rsidRDefault="00BD3383" w:rsidP="00B52CE2">
            <w:pPr>
              <w:tabs>
                <w:tab w:val="left" w:pos="0"/>
              </w:tabs>
              <w:spacing w:before="120" w:after="60"/>
              <w:rPr>
                <w:rFonts w:ascii="Arial" w:hAnsi="Arial" w:cs="Arial"/>
                <w:lang w:val="de-DE" w:eastAsia="ko-KR"/>
              </w:rPr>
            </w:pPr>
          </w:p>
        </w:tc>
      </w:tr>
      <w:tr w:rsidR="00BD3383" w:rsidRPr="00D35355" w14:paraId="42A13680" w14:textId="77777777" w:rsidTr="008D3E76">
        <w:tc>
          <w:tcPr>
            <w:tcW w:w="3969" w:type="dxa"/>
            <w:tcBorders>
              <w:top w:val="dotted" w:sz="4" w:space="0" w:color="auto"/>
              <w:left w:val="nil"/>
              <w:bottom w:val="dotted" w:sz="4" w:space="0" w:color="auto"/>
              <w:right w:val="nil"/>
            </w:tcBorders>
          </w:tcPr>
          <w:p w14:paraId="13287182" w14:textId="52994AD6" w:rsidR="00BD3383" w:rsidRPr="00D35355" w:rsidRDefault="00BD3383" w:rsidP="00B52CE2">
            <w:pPr>
              <w:tabs>
                <w:tab w:val="left" w:pos="0"/>
              </w:tabs>
              <w:spacing w:before="120" w:after="60"/>
              <w:rPr>
                <w:rFonts w:ascii="Arial" w:hAnsi="Arial" w:cs="Arial"/>
                <w:lang w:val="de-DE" w:eastAsia="ko-KR"/>
              </w:rPr>
            </w:pPr>
            <w:r w:rsidRPr="00D35355">
              <w:rPr>
                <w:rFonts w:ascii="Arial" w:hAnsi="Arial" w:cs="Arial"/>
                <w:lang w:val="de-DE" w:eastAsia="ko-KR"/>
              </w:rPr>
              <w:lastRenderedPageBreak/>
              <w:t>Begründung</w:t>
            </w:r>
            <w:r w:rsidR="008735CC" w:rsidRPr="00D35355">
              <w:rPr>
                <w:rFonts w:ascii="Arial" w:hAnsi="Arial" w:cs="Arial"/>
                <w:lang w:val="de-DE" w:eastAsia="ko-KR"/>
              </w:rPr>
              <w:t xml:space="preserve"> der Auswahl</w:t>
            </w:r>
          </w:p>
          <w:p w14:paraId="3B7D72C3" w14:textId="318537C9" w:rsidR="00E07D9A" w:rsidRPr="00D35355" w:rsidRDefault="008735CC" w:rsidP="00B52CE2">
            <w:pPr>
              <w:tabs>
                <w:tab w:val="left" w:pos="0"/>
              </w:tabs>
              <w:spacing w:before="120" w:after="60"/>
              <w:rPr>
                <w:rFonts w:ascii="Arial" w:hAnsi="Arial" w:cs="Arial"/>
                <w:i/>
                <w:iCs/>
                <w:lang w:val="de-DE" w:eastAsia="ko-KR"/>
              </w:rPr>
            </w:pPr>
            <w:r w:rsidRPr="00D35355">
              <w:rPr>
                <w:rFonts w:ascii="Arial" w:hAnsi="Arial" w:cs="Arial"/>
                <w:i/>
                <w:iCs/>
                <w:lang w:val="de-DE" w:eastAsia="ko-KR"/>
              </w:rPr>
              <w:t>In welchem Zielgebiet ist primär eine Wirkung zu erwarten?</w:t>
            </w:r>
          </w:p>
        </w:tc>
        <w:tc>
          <w:tcPr>
            <w:tcW w:w="5317" w:type="dxa"/>
            <w:gridSpan w:val="2"/>
            <w:tcBorders>
              <w:top w:val="dotted" w:sz="4" w:space="0" w:color="auto"/>
              <w:left w:val="nil"/>
              <w:bottom w:val="dotted" w:sz="4" w:space="0" w:color="auto"/>
              <w:right w:val="nil"/>
            </w:tcBorders>
            <w:shd w:val="clear" w:color="auto" w:fill="D9D9D9" w:themeFill="background1" w:themeFillShade="D9"/>
          </w:tcPr>
          <w:p w14:paraId="267A732C" w14:textId="77777777" w:rsidR="00BD3383" w:rsidRPr="00D35355" w:rsidRDefault="00BD3383" w:rsidP="00B52CE2">
            <w:pPr>
              <w:tabs>
                <w:tab w:val="left" w:pos="0"/>
              </w:tabs>
              <w:spacing w:before="120" w:after="60"/>
              <w:rPr>
                <w:rFonts w:ascii="Arial" w:hAnsi="Arial" w:cs="Arial"/>
                <w:lang w:val="de-DE" w:eastAsia="ko-KR"/>
              </w:rPr>
            </w:pPr>
          </w:p>
        </w:tc>
      </w:tr>
    </w:tbl>
    <w:p w14:paraId="434646B9" w14:textId="77777777" w:rsidR="00BD3383" w:rsidRPr="00D35355" w:rsidRDefault="00BD3383" w:rsidP="00BD3383">
      <w:pPr>
        <w:rPr>
          <w:rFonts w:ascii="Arial" w:hAnsi="Arial" w:cs="Arial"/>
        </w:rPr>
      </w:pPr>
    </w:p>
    <w:tbl>
      <w:tblPr>
        <w:tblStyle w:val="Tabellenraster"/>
        <w:tblW w:w="9214" w:type="dxa"/>
        <w:tblLayout w:type="fixed"/>
        <w:tblLook w:val="04A0" w:firstRow="1" w:lastRow="0" w:firstColumn="1" w:lastColumn="0" w:noHBand="0" w:noVBand="1"/>
      </w:tblPr>
      <w:tblGrid>
        <w:gridCol w:w="2233"/>
        <w:gridCol w:w="2445"/>
        <w:gridCol w:w="4536"/>
      </w:tblGrid>
      <w:tr w:rsidR="00BD3383" w:rsidRPr="00D35355" w14:paraId="7B0A8514" w14:textId="77777777" w:rsidTr="00E51C7C">
        <w:tc>
          <w:tcPr>
            <w:tcW w:w="9214" w:type="dxa"/>
            <w:gridSpan w:val="3"/>
            <w:tcBorders>
              <w:top w:val="nil"/>
              <w:left w:val="nil"/>
              <w:bottom w:val="nil"/>
              <w:right w:val="nil"/>
            </w:tcBorders>
          </w:tcPr>
          <w:p w14:paraId="234A78D7" w14:textId="011F5CA9" w:rsidR="00BD3383" w:rsidRPr="00D35355" w:rsidRDefault="00BD3383" w:rsidP="008D3E76">
            <w:pPr>
              <w:pStyle w:val="Listenabsatz"/>
              <w:numPr>
                <w:ilvl w:val="1"/>
                <w:numId w:val="38"/>
              </w:numPr>
              <w:tabs>
                <w:tab w:val="left" w:pos="0"/>
              </w:tabs>
              <w:spacing w:before="120" w:after="120" w:line="240" w:lineRule="auto"/>
              <w:ind w:left="467"/>
              <w:rPr>
                <w:rFonts w:ascii="Arial" w:hAnsi="Arial" w:cs="Arial"/>
                <w:b/>
                <w:lang w:val="de-DE" w:eastAsia="ko-KR"/>
              </w:rPr>
            </w:pPr>
            <w:r w:rsidRPr="00D35355">
              <w:rPr>
                <w:rFonts w:ascii="Arial" w:hAnsi="Arial" w:cs="Arial"/>
                <w:b/>
                <w:lang w:val="de-DE" w:eastAsia="ko-KR"/>
              </w:rPr>
              <w:t xml:space="preserve">Projektorganisation </w:t>
            </w:r>
          </w:p>
        </w:tc>
      </w:tr>
      <w:tr w:rsidR="00BD3383" w:rsidRPr="00D35355" w14:paraId="25F9394F" w14:textId="77777777" w:rsidTr="00E51C7C">
        <w:tc>
          <w:tcPr>
            <w:tcW w:w="9214" w:type="dxa"/>
            <w:gridSpan w:val="3"/>
            <w:tcBorders>
              <w:top w:val="nil"/>
              <w:left w:val="nil"/>
              <w:bottom w:val="nil"/>
              <w:right w:val="nil"/>
            </w:tcBorders>
          </w:tcPr>
          <w:p w14:paraId="66E623D3" w14:textId="0B05B5A1" w:rsidR="00BD3383" w:rsidRPr="00D35355" w:rsidRDefault="00BD3383" w:rsidP="00027FD4">
            <w:pPr>
              <w:tabs>
                <w:tab w:val="left" w:pos="0"/>
              </w:tabs>
              <w:spacing w:before="120" w:after="60"/>
              <w:rPr>
                <w:rFonts w:ascii="Arial" w:hAnsi="Arial" w:cs="Arial"/>
                <w:lang w:val="de-DE" w:eastAsia="ko-KR"/>
              </w:rPr>
            </w:pPr>
            <w:r w:rsidRPr="00D35355">
              <w:rPr>
                <w:rFonts w:ascii="Arial" w:hAnsi="Arial" w:cs="Arial"/>
                <w:lang w:val="de-DE" w:eastAsia="ko-KR"/>
              </w:rPr>
              <w:t>Wer ist an der Umsetzung des Projektes beteiligt und welche Funktionen und Verantwortungen übernehmen diese Personen?</w:t>
            </w:r>
          </w:p>
        </w:tc>
      </w:tr>
      <w:tr w:rsidR="00964030" w:rsidRPr="00D35355" w14:paraId="55E89157" w14:textId="77777777" w:rsidTr="008D3E76">
        <w:tc>
          <w:tcPr>
            <w:tcW w:w="2233" w:type="dxa"/>
            <w:tcBorders>
              <w:top w:val="nil"/>
              <w:left w:val="nil"/>
              <w:bottom w:val="dotted" w:sz="4" w:space="0" w:color="auto"/>
              <w:right w:val="nil"/>
            </w:tcBorders>
          </w:tcPr>
          <w:p w14:paraId="65185580" w14:textId="77777777" w:rsidR="00964030" w:rsidRPr="00D35355" w:rsidRDefault="00964030" w:rsidP="00B52CE2">
            <w:pPr>
              <w:tabs>
                <w:tab w:val="left" w:pos="0"/>
              </w:tabs>
              <w:spacing w:before="60" w:after="60"/>
              <w:rPr>
                <w:rFonts w:ascii="Arial" w:hAnsi="Arial" w:cs="Arial"/>
                <w:b/>
                <w:bCs/>
                <w:lang w:val="de-DE" w:eastAsia="ko-KR"/>
              </w:rPr>
            </w:pPr>
            <w:r w:rsidRPr="00D35355">
              <w:rPr>
                <w:rFonts w:ascii="Arial" w:hAnsi="Arial" w:cs="Arial"/>
                <w:b/>
                <w:bCs/>
                <w:lang w:val="de-DE" w:eastAsia="ko-KR"/>
              </w:rPr>
              <w:t>Name, Vorname</w:t>
            </w:r>
          </w:p>
        </w:tc>
        <w:tc>
          <w:tcPr>
            <w:tcW w:w="2445" w:type="dxa"/>
            <w:tcBorders>
              <w:top w:val="nil"/>
              <w:left w:val="nil"/>
              <w:bottom w:val="nil"/>
              <w:right w:val="nil"/>
            </w:tcBorders>
          </w:tcPr>
          <w:p w14:paraId="71950C7A" w14:textId="77777777" w:rsidR="00964030" w:rsidRPr="00D35355" w:rsidRDefault="00964030" w:rsidP="00B52CE2">
            <w:pPr>
              <w:tabs>
                <w:tab w:val="left" w:pos="0"/>
              </w:tabs>
              <w:spacing w:before="60" w:after="60"/>
              <w:rPr>
                <w:rFonts w:ascii="Arial" w:hAnsi="Arial" w:cs="Arial"/>
                <w:b/>
                <w:bCs/>
                <w:lang w:val="de-DE" w:eastAsia="ko-KR"/>
              </w:rPr>
            </w:pPr>
            <w:r w:rsidRPr="00D35355">
              <w:rPr>
                <w:rFonts w:ascii="Arial" w:hAnsi="Arial" w:cs="Arial"/>
                <w:b/>
                <w:bCs/>
                <w:lang w:val="de-DE" w:eastAsia="ko-KR"/>
              </w:rPr>
              <w:t>Funktion</w:t>
            </w:r>
          </w:p>
        </w:tc>
        <w:tc>
          <w:tcPr>
            <w:tcW w:w="4536" w:type="dxa"/>
            <w:tcBorders>
              <w:top w:val="nil"/>
              <w:left w:val="nil"/>
              <w:bottom w:val="nil"/>
              <w:right w:val="nil"/>
            </w:tcBorders>
          </w:tcPr>
          <w:p w14:paraId="7E0CA39F" w14:textId="75B4F968" w:rsidR="00964030" w:rsidRPr="00D35355" w:rsidRDefault="00964030" w:rsidP="00B52CE2">
            <w:pPr>
              <w:tabs>
                <w:tab w:val="left" w:pos="0"/>
              </w:tabs>
              <w:spacing w:before="60" w:after="60"/>
              <w:rPr>
                <w:rFonts w:ascii="Arial" w:hAnsi="Arial" w:cs="Arial"/>
                <w:b/>
                <w:bCs/>
                <w:lang w:val="de-DE" w:eastAsia="ko-KR"/>
              </w:rPr>
            </w:pPr>
            <w:r w:rsidRPr="00D35355">
              <w:rPr>
                <w:rFonts w:ascii="Arial" w:hAnsi="Arial" w:cs="Arial"/>
                <w:b/>
                <w:bCs/>
                <w:lang w:val="de-DE" w:eastAsia="ko-KR"/>
              </w:rPr>
              <w:t>Verantwortung/Aufgaben</w:t>
            </w:r>
          </w:p>
        </w:tc>
      </w:tr>
      <w:tr w:rsidR="00964030" w:rsidRPr="00D35355" w14:paraId="0F7DEE63" w14:textId="77777777" w:rsidTr="008D3E76">
        <w:tc>
          <w:tcPr>
            <w:tcW w:w="2233" w:type="dxa"/>
            <w:tcBorders>
              <w:top w:val="dotted" w:sz="4" w:space="0" w:color="auto"/>
              <w:left w:val="nil"/>
              <w:bottom w:val="dotted" w:sz="4" w:space="0" w:color="auto"/>
              <w:right w:val="dotted" w:sz="4" w:space="0" w:color="auto"/>
            </w:tcBorders>
            <w:shd w:val="clear" w:color="auto" w:fill="D9D9D9" w:themeFill="background1" w:themeFillShade="D9"/>
          </w:tcPr>
          <w:p w14:paraId="561CA98B" w14:textId="77777777" w:rsidR="00964030" w:rsidRPr="00D35355" w:rsidRDefault="00964030" w:rsidP="00B52CE2">
            <w:pPr>
              <w:tabs>
                <w:tab w:val="left" w:pos="0"/>
              </w:tabs>
              <w:rPr>
                <w:rFonts w:ascii="Arial" w:hAnsi="Arial" w:cs="Arial"/>
                <w:lang w:val="de-DE" w:eastAsia="ko-KR"/>
              </w:rPr>
            </w:pPr>
          </w:p>
        </w:tc>
        <w:tc>
          <w:tcPr>
            <w:tcW w:w="2445" w:type="dxa"/>
            <w:tcBorders>
              <w:top w:val="nil"/>
              <w:left w:val="dotted" w:sz="4" w:space="0" w:color="auto"/>
              <w:bottom w:val="dotted" w:sz="4" w:space="0" w:color="auto"/>
              <w:right w:val="dotted" w:sz="4" w:space="0" w:color="auto"/>
            </w:tcBorders>
            <w:shd w:val="clear" w:color="auto" w:fill="D9D9D9" w:themeFill="background1" w:themeFillShade="D9"/>
          </w:tcPr>
          <w:p w14:paraId="24A12BC4" w14:textId="77777777" w:rsidR="00964030" w:rsidRPr="00D35355" w:rsidRDefault="00964030" w:rsidP="00B52CE2">
            <w:pPr>
              <w:tabs>
                <w:tab w:val="left" w:pos="0"/>
              </w:tabs>
              <w:rPr>
                <w:rFonts w:ascii="Arial" w:hAnsi="Arial" w:cs="Arial"/>
                <w:lang w:val="de-DE" w:eastAsia="ko-KR"/>
              </w:rPr>
            </w:pPr>
          </w:p>
        </w:tc>
        <w:tc>
          <w:tcPr>
            <w:tcW w:w="4536" w:type="dxa"/>
            <w:tcBorders>
              <w:top w:val="nil"/>
              <w:left w:val="dotted" w:sz="4" w:space="0" w:color="auto"/>
              <w:bottom w:val="dotted" w:sz="4" w:space="0" w:color="auto"/>
              <w:right w:val="dotted" w:sz="4" w:space="0" w:color="auto"/>
            </w:tcBorders>
            <w:shd w:val="clear" w:color="auto" w:fill="D9D9D9" w:themeFill="background1" w:themeFillShade="D9"/>
          </w:tcPr>
          <w:p w14:paraId="5618B1C1" w14:textId="77777777" w:rsidR="00964030" w:rsidRPr="00D35355" w:rsidRDefault="00964030" w:rsidP="00B52CE2">
            <w:pPr>
              <w:tabs>
                <w:tab w:val="left" w:pos="0"/>
              </w:tabs>
              <w:rPr>
                <w:rFonts w:ascii="Arial" w:hAnsi="Arial" w:cs="Arial"/>
                <w:lang w:val="de-DE" w:eastAsia="ko-KR"/>
              </w:rPr>
            </w:pPr>
          </w:p>
        </w:tc>
      </w:tr>
      <w:tr w:rsidR="00964030" w:rsidRPr="00D35355" w14:paraId="08DB1FC2" w14:textId="77777777" w:rsidTr="008D3E76">
        <w:tc>
          <w:tcPr>
            <w:tcW w:w="2233" w:type="dxa"/>
            <w:tcBorders>
              <w:top w:val="dotted" w:sz="4" w:space="0" w:color="auto"/>
              <w:left w:val="nil"/>
              <w:bottom w:val="dotted" w:sz="4" w:space="0" w:color="auto"/>
              <w:right w:val="dotted" w:sz="4" w:space="0" w:color="auto"/>
            </w:tcBorders>
            <w:shd w:val="clear" w:color="auto" w:fill="D9D9D9" w:themeFill="background1" w:themeFillShade="D9"/>
          </w:tcPr>
          <w:p w14:paraId="6D2EF433" w14:textId="77777777" w:rsidR="00964030" w:rsidRPr="00D35355" w:rsidRDefault="00964030" w:rsidP="00B52CE2">
            <w:pPr>
              <w:tabs>
                <w:tab w:val="left" w:pos="0"/>
              </w:tabs>
              <w:rPr>
                <w:rFonts w:ascii="Arial" w:hAnsi="Arial" w:cs="Arial"/>
                <w:lang w:val="de-DE" w:eastAsia="ko-KR"/>
              </w:rPr>
            </w:pPr>
          </w:p>
        </w:tc>
        <w:tc>
          <w:tcPr>
            <w:tcW w:w="244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3D5B371F" w14:textId="77777777" w:rsidR="00964030" w:rsidRPr="00D35355" w:rsidRDefault="00964030" w:rsidP="00B52CE2">
            <w:pPr>
              <w:tabs>
                <w:tab w:val="left" w:pos="0"/>
              </w:tabs>
              <w:rPr>
                <w:rFonts w:ascii="Arial" w:hAnsi="Arial" w:cs="Arial"/>
                <w:lang w:val="de-DE" w:eastAsia="ko-KR"/>
              </w:rPr>
            </w:pPr>
          </w:p>
        </w:tc>
        <w:tc>
          <w:tcPr>
            <w:tcW w:w="4536"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6F5E7DFF" w14:textId="77777777" w:rsidR="00964030" w:rsidRPr="00D35355" w:rsidRDefault="00964030" w:rsidP="00B52CE2">
            <w:pPr>
              <w:tabs>
                <w:tab w:val="left" w:pos="0"/>
              </w:tabs>
              <w:rPr>
                <w:rFonts w:ascii="Arial" w:hAnsi="Arial" w:cs="Arial"/>
                <w:lang w:val="de-DE" w:eastAsia="ko-KR"/>
              </w:rPr>
            </w:pPr>
          </w:p>
        </w:tc>
      </w:tr>
      <w:tr w:rsidR="00964030" w:rsidRPr="00D35355" w14:paraId="2B59DD5B" w14:textId="77777777" w:rsidTr="008D3E76">
        <w:tc>
          <w:tcPr>
            <w:tcW w:w="2233" w:type="dxa"/>
            <w:tcBorders>
              <w:top w:val="dotted" w:sz="4" w:space="0" w:color="auto"/>
              <w:left w:val="nil"/>
              <w:bottom w:val="dotted" w:sz="4" w:space="0" w:color="auto"/>
              <w:right w:val="dotted" w:sz="4" w:space="0" w:color="auto"/>
            </w:tcBorders>
            <w:shd w:val="clear" w:color="auto" w:fill="D9D9D9" w:themeFill="background1" w:themeFillShade="D9"/>
          </w:tcPr>
          <w:p w14:paraId="595DF864" w14:textId="77777777" w:rsidR="00964030" w:rsidRPr="00D35355" w:rsidRDefault="00964030" w:rsidP="00B52CE2">
            <w:pPr>
              <w:tabs>
                <w:tab w:val="left" w:pos="0"/>
              </w:tabs>
              <w:rPr>
                <w:rFonts w:ascii="Arial" w:hAnsi="Arial" w:cs="Arial"/>
                <w:lang w:val="de-DE" w:eastAsia="ko-KR"/>
              </w:rPr>
            </w:pPr>
          </w:p>
        </w:tc>
        <w:tc>
          <w:tcPr>
            <w:tcW w:w="244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050F06E6" w14:textId="77777777" w:rsidR="00964030" w:rsidRPr="00D35355" w:rsidRDefault="00964030" w:rsidP="00B52CE2">
            <w:pPr>
              <w:tabs>
                <w:tab w:val="left" w:pos="0"/>
              </w:tabs>
              <w:rPr>
                <w:rFonts w:ascii="Arial" w:hAnsi="Arial" w:cs="Arial"/>
                <w:lang w:val="de-DE" w:eastAsia="ko-KR"/>
              </w:rPr>
            </w:pPr>
          </w:p>
        </w:tc>
        <w:tc>
          <w:tcPr>
            <w:tcW w:w="4536"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C884E9E" w14:textId="77777777" w:rsidR="00964030" w:rsidRPr="00D35355" w:rsidRDefault="00964030" w:rsidP="00B52CE2">
            <w:pPr>
              <w:tabs>
                <w:tab w:val="left" w:pos="0"/>
              </w:tabs>
              <w:rPr>
                <w:rFonts w:ascii="Arial" w:hAnsi="Arial" w:cs="Arial"/>
                <w:lang w:val="de-DE" w:eastAsia="ko-KR"/>
              </w:rPr>
            </w:pPr>
          </w:p>
        </w:tc>
      </w:tr>
      <w:tr w:rsidR="00964030" w:rsidRPr="00D35355" w14:paraId="1F160EE7" w14:textId="77777777" w:rsidTr="008D3E76">
        <w:tc>
          <w:tcPr>
            <w:tcW w:w="2233" w:type="dxa"/>
            <w:tcBorders>
              <w:top w:val="dotted" w:sz="4" w:space="0" w:color="auto"/>
              <w:left w:val="nil"/>
              <w:bottom w:val="dotted" w:sz="4" w:space="0" w:color="auto"/>
              <w:right w:val="dotted" w:sz="4" w:space="0" w:color="auto"/>
            </w:tcBorders>
            <w:shd w:val="clear" w:color="auto" w:fill="D9D9D9" w:themeFill="background1" w:themeFillShade="D9"/>
          </w:tcPr>
          <w:p w14:paraId="318DAC93" w14:textId="77777777" w:rsidR="00964030" w:rsidRPr="00D35355" w:rsidRDefault="00964030" w:rsidP="00B52CE2">
            <w:pPr>
              <w:tabs>
                <w:tab w:val="left" w:pos="0"/>
              </w:tabs>
              <w:rPr>
                <w:rFonts w:ascii="Arial" w:hAnsi="Arial" w:cs="Arial"/>
                <w:lang w:val="de-DE" w:eastAsia="ko-KR"/>
              </w:rPr>
            </w:pPr>
          </w:p>
        </w:tc>
        <w:tc>
          <w:tcPr>
            <w:tcW w:w="244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32245F1" w14:textId="77777777" w:rsidR="00964030" w:rsidRPr="00D35355" w:rsidRDefault="00964030" w:rsidP="00B52CE2">
            <w:pPr>
              <w:tabs>
                <w:tab w:val="left" w:pos="0"/>
              </w:tabs>
              <w:rPr>
                <w:rFonts w:ascii="Arial" w:hAnsi="Arial" w:cs="Arial"/>
                <w:lang w:val="de-DE" w:eastAsia="ko-KR"/>
              </w:rPr>
            </w:pPr>
          </w:p>
        </w:tc>
        <w:tc>
          <w:tcPr>
            <w:tcW w:w="4536"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4E1ED6A" w14:textId="77777777" w:rsidR="00964030" w:rsidRPr="00D35355" w:rsidRDefault="00964030" w:rsidP="00B52CE2">
            <w:pPr>
              <w:tabs>
                <w:tab w:val="left" w:pos="0"/>
              </w:tabs>
              <w:rPr>
                <w:rFonts w:ascii="Arial" w:hAnsi="Arial" w:cs="Arial"/>
                <w:lang w:val="de-DE" w:eastAsia="ko-KR"/>
              </w:rPr>
            </w:pPr>
          </w:p>
        </w:tc>
      </w:tr>
      <w:tr w:rsidR="00964030" w:rsidRPr="00D35355" w14:paraId="69D3131A" w14:textId="77777777" w:rsidTr="008D3E76">
        <w:tc>
          <w:tcPr>
            <w:tcW w:w="2233" w:type="dxa"/>
            <w:tcBorders>
              <w:top w:val="dotted" w:sz="4" w:space="0" w:color="auto"/>
              <w:left w:val="nil"/>
              <w:bottom w:val="dotted" w:sz="4" w:space="0" w:color="auto"/>
              <w:right w:val="dotted" w:sz="4" w:space="0" w:color="auto"/>
            </w:tcBorders>
            <w:shd w:val="clear" w:color="auto" w:fill="D9D9D9" w:themeFill="background1" w:themeFillShade="D9"/>
          </w:tcPr>
          <w:p w14:paraId="2C467C4D" w14:textId="77777777" w:rsidR="00964030" w:rsidRPr="00D35355" w:rsidRDefault="00964030" w:rsidP="00B52CE2">
            <w:pPr>
              <w:tabs>
                <w:tab w:val="left" w:pos="0"/>
              </w:tabs>
              <w:rPr>
                <w:rFonts w:ascii="Arial" w:hAnsi="Arial" w:cs="Arial"/>
                <w:lang w:val="de-DE" w:eastAsia="ko-KR"/>
              </w:rPr>
            </w:pPr>
          </w:p>
        </w:tc>
        <w:tc>
          <w:tcPr>
            <w:tcW w:w="244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71B5B48" w14:textId="77777777" w:rsidR="00964030" w:rsidRPr="00D35355" w:rsidRDefault="00964030" w:rsidP="00B52CE2">
            <w:pPr>
              <w:tabs>
                <w:tab w:val="left" w:pos="0"/>
              </w:tabs>
              <w:rPr>
                <w:rFonts w:ascii="Arial" w:hAnsi="Arial" w:cs="Arial"/>
                <w:lang w:val="de-DE" w:eastAsia="ko-KR"/>
              </w:rPr>
            </w:pPr>
          </w:p>
        </w:tc>
        <w:tc>
          <w:tcPr>
            <w:tcW w:w="4536"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5F89B3AB" w14:textId="77777777" w:rsidR="00964030" w:rsidRPr="00D35355" w:rsidRDefault="00964030" w:rsidP="00B52CE2">
            <w:pPr>
              <w:tabs>
                <w:tab w:val="left" w:pos="0"/>
              </w:tabs>
              <w:rPr>
                <w:rFonts w:ascii="Arial" w:hAnsi="Arial" w:cs="Arial"/>
                <w:lang w:val="de-DE" w:eastAsia="ko-KR"/>
              </w:rPr>
            </w:pPr>
          </w:p>
        </w:tc>
      </w:tr>
      <w:tr w:rsidR="00966AAC" w:rsidRPr="00D35355" w14:paraId="33F9B207" w14:textId="77777777" w:rsidTr="008D3E76">
        <w:trPr>
          <w:trHeight w:val="453"/>
        </w:trPr>
        <w:tc>
          <w:tcPr>
            <w:tcW w:w="2233" w:type="dxa"/>
            <w:vMerge w:val="restart"/>
            <w:tcBorders>
              <w:top w:val="dotted" w:sz="4" w:space="0" w:color="auto"/>
              <w:left w:val="nil"/>
              <w:right w:val="dotted" w:sz="4" w:space="0" w:color="auto"/>
            </w:tcBorders>
            <w:shd w:val="clear" w:color="auto" w:fill="auto"/>
          </w:tcPr>
          <w:p w14:paraId="4AF35A51" w14:textId="77777777" w:rsidR="00966AAC" w:rsidRPr="00D35355" w:rsidRDefault="00966AAC" w:rsidP="00966AAC">
            <w:pPr>
              <w:tabs>
                <w:tab w:val="left" w:pos="0"/>
              </w:tabs>
              <w:rPr>
                <w:rFonts w:ascii="Arial" w:hAnsi="Arial" w:cs="Arial"/>
                <w:lang w:val="de-DE" w:eastAsia="ko-KR"/>
              </w:rPr>
            </w:pPr>
            <w:r w:rsidRPr="00D35355">
              <w:rPr>
                <w:rFonts w:ascii="Arial" w:hAnsi="Arial" w:cs="Arial"/>
                <w:lang w:val="de-DE" w:eastAsia="ko-KR"/>
              </w:rPr>
              <w:t xml:space="preserve">Good Governance: </w:t>
            </w:r>
          </w:p>
          <w:p w14:paraId="5854056C" w14:textId="43E1DD4B" w:rsidR="00966AAC" w:rsidRPr="00D35355" w:rsidRDefault="00966AAC" w:rsidP="00966AAC">
            <w:pPr>
              <w:tabs>
                <w:tab w:val="left" w:pos="0"/>
              </w:tabs>
              <w:rPr>
                <w:rFonts w:ascii="Arial" w:hAnsi="Arial" w:cs="Arial"/>
                <w:lang w:val="de-DE" w:eastAsia="ko-KR"/>
              </w:rPr>
            </w:pPr>
            <w:r w:rsidRPr="00D35355">
              <w:rPr>
                <w:rFonts w:ascii="Arial" w:hAnsi="Arial" w:cs="Arial"/>
                <w:lang w:val="de-DE" w:eastAsia="ko-KR"/>
              </w:rPr>
              <w:t xml:space="preserve">Gibt es eine Trennung zwischen den </w:t>
            </w:r>
            <w:proofErr w:type="gramStart"/>
            <w:r w:rsidRPr="00D35355">
              <w:rPr>
                <w:rFonts w:ascii="Arial" w:hAnsi="Arial" w:cs="Arial"/>
                <w:lang w:val="de-DE" w:eastAsia="ko-KR"/>
              </w:rPr>
              <w:t>Geldgeber:innen</w:t>
            </w:r>
            <w:proofErr w:type="gramEnd"/>
            <w:r w:rsidRPr="00D35355">
              <w:rPr>
                <w:rFonts w:ascii="Arial" w:hAnsi="Arial" w:cs="Arial"/>
                <w:lang w:val="de-DE" w:eastAsia="ko-KR"/>
              </w:rPr>
              <w:t xml:space="preserve"> und den Personen, die das Projekt umsetzten?</w:t>
            </w:r>
          </w:p>
        </w:tc>
        <w:tc>
          <w:tcPr>
            <w:tcW w:w="2445" w:type="dxa"/>
            <w:tcBorders>
              <w:top w:val="dotted" w:sz="4" w:space="0" w:color="auto"/>
              <w:left w:val="dotted" w:sz="4" w:space="0" w:color="auto"/>
              <w:bottom w:val="dotted" w:sz="4" w:space="0" w:color="auto"/>
              <w:right w:val="dotted" w:sz="4" w:space="0" w:color="auto"/>
            </w:tcBorders>
            <w:shd w:val="clear" w:color="auto" w:fill="auto"/>
          </w:tcPr>
          <w:p w14:paraId="2A60DA99" w14:textId="15885827" w:rsidR="00966AAC" w:rsidRPr="00D35355" w:rsidRDefault="00966AAC" w:rsidP="008D3E76">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Ja</w:t>
            </w:r>
          </w:p>
        </w:tc>
        <w:tc>
          <w:tcPr>
            <w:tcW w:w="4536" w:type="dxa"/>
            <w:tcBorders>
              <w:top w:val="dotted" w:sz="4" w:space="0" w:color="auto"/>
              <w:left w:val="dotted" w:sz="4" w:space="0" w:color="auto"/>
              <w:bottom w:val="dotted" w:sz="4" w:space="0" w:color="auto"/>
              <w:right w:val="dotted" w:sz="4" w:space="0" w:color="auto"/>
            </w:tcBorders>
            <w:shd w:val="clear" w:color="auto" w:fill="auto"/>
          </w:tcPr>
          <w:p w14:paraId="60AEFBAB" w14:textId="1671FDD9" w:rsidR="00966AAC" w:rsidRPr="00D35355" w:rsidRDefault="00966AAC" w:rsidP="008D3E76">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Nein</w:t>
            </w:r>
          </w:p>
        </w:tc>
      </w:tr>
      <w:tr w:rsidR="00966AAC" w:rsidRPr="00D35355" w14:paraId="7E9355CC" w14:textId="77777777" w:rsidTr="008D3E76">
        <w:tc>
          <w:tcPr>
            <w:tcW w:w="2233" w:type="dxa"/>
            <w:vMerge/>
            <w:tcBorders>
              <w:left w:val="nil"/>
              <w:bottom w:val="dotted" w:sz="4" w:space="0" w:color="auto"/>
              <w:right w:val="dotted" w:sz="4" w:space="0" w:color="auto"/>
            </w:tcBorders>
            <w:shd w:val="clear" w:color="auto" w:fill="auto"/>
          </w:tcPr>
          <w:p w14:paraId="1947730F" w14:textId="77777777" w:rsidR="00966AAC" w:rsidRPr="00D35355" w:rsidRDefault="00966AAC" w:rsidP="00966AAC">
            <w:pPr>
              <w:tabs>
                <w:tab w:val="left" w:pos="0"/>
              </w:tabs>
              <w:rPr>
                <w:rFonts w:ascii="Arial" w:hAnsi="Arial" w:cs="Arial"/>
                <w:lang w:val="de-DE" w:eastAsia="ko-KR"/>
              </w:rPr>
            </w:pPr>
          </w:p>
        </w:tc>
        <w:tc>
          <w:tcPr>
            <w:tcW w:w="698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122DB55C" w14:textId="59D8E317" w:rsidR="00966AAC" w:rsidRPr="00D35355" w:rsidRDefault="00966AAC" w:rsidP="008D3E76">
            <w:pPr>
              <w:tabs>
                <w:tab w:val="left" w:pos="0"/>
              </w:tabs>
              <w:spacing w:before="120" w:after="60"/>
              <w:rPr>
                <w:rFonts w:ascii="Arial" w:hAnsi="Arial" w:cs="Arial"/>
                <w:lang w:val="de-DE" w:eastAsia="ko-KR"/>
              </w:rPr>
            </w:pPr>
            <w:r w:rsidRPr="00D35355">
              <w:rPr>
                <w:rFonts w:ascii="Arial" w:hAnsi="Arial" w:cs="Arial"/>
                <w:lang w:val="de-DE" w:eastAsia="ko-KR"/>
              </w:rPr>
              <w:t>Begründung:</w:t>
            </w:r>
          </w:p>
        </w:tc>
      </w:tr>
    </w:tbl>
    <w:p w14:paraId="7F80CA72" w14:textId="77777777" w:rsidR="00BD3383" w:rsidRPr="00D35355" w:rsidRDefault="00BD3383" w:rsidP="00BD3383">
      <w:pPr>
        <w:rPr>
          <w:rFonts w:ascii="Arial" w:hAnsi="Arial" w:cs="Arial"/>
        </w:rPr>
      </w:pPr>
    </w:p>
    <w:tbl>
      <w:tblPr>
        <w:tblStyle w:val="Tabellenraster"/>
        <w:tblW w:w="9286" w:type="dxa"/>
        <w:tblLayout w:type="fixed"/>
        <w:tblLook w:val="04A0" w:firstRow="1" w:lastRow="0" w:firstColumn="1" w:lastColumn="0" w:noHBand="0" w:noVBand="1"/>
      </w:tblPr>
      <w:tblGrid>
        <w:gridCol w:w="4962"/>
        <w:gridCol w:w="4324"/>
      </w:tblGrid>
      <w:tr w:rsidR="00BD3383" w:rsidRPr="00D35355" w14:paraId="1B00E1D6" w14:textId="77777777" w:rsidTr="00B52CE2">
        <w:tc>
          <w:tcPr>
            <w:tcW w:w="9286" w:type="dxa"/>
            <w:gridSpan w:val="2"/>
            <w:tcBorders>
              <w:top w:val="nil"/>
              <w:left w:val="nil"/>
              <w:bottom w:val="nil"/>
              <w:right w:val="nil"/>
            </w:tcBorders>
          </w:tcPr>
          <w:p w14:paraId="4A2C27D5" w14:textId="558C0136" w:rsidR="00BD3383" w:rsidRPr="00D35355" w:rsidRDefault="00BD3383" w:rsidP="008D3E76">
            <w:pPr>
              <w:pStyle w:val="Listenabsatz"/>
              <w:numPr>
                <w:ilvl w:val="0"/>
                <w:numId w:val="38"/>
              </w:numPr>
              <w:tabs>
                <w:tab w:val="left" w:pos="0"/>
              </w:tabs>
              <w:spacing w:before="120" w:after="120" w:line="240" w:lineRule="auto"/>
              <w:rPr>
                <w:rFonts w:ascii="Arial" w:hAnsi="Arial" w:cs="Arial"/>
                <w:b/>
                <w:lang w:val="de-DE" w:eastAsia="ko-KR"/>
              </w:rPr>
            </w:pPr>
            <w:r w:rsidRPr="00D35355">
              <w:rPr>
                <w:rFonts w:ascii="Arial" w:hAnsi="Arial" w:cs="Arial"/>
                <w:b/>
                <w:lang w:val="de-DE" w:eastAsia="ko-KR"/>
              </w:rPr>
              <w:t xml:space="preserve">Kriterien </w:t>
            </w:r>
            <w:r w:rsidR="00E0310D" w:rsidRPr="00D35355">
              <w:rPr>
                <w:rFonts w:ascii="Arial" w:hAnsi="Arial" w:cs="Arial"/>
                <w:b/>
                <w:lang w:val="de-DE" w:eastAsia="ko-KR"/>
              </w:rPr>
              <w:t>der Neuen Regionalpolitik (NRP)</w:t>
            </w:r>
          </w:p>
        </w:tc>
      </w:tr>
      <w:tr w:rsidR="00BD3383" w:rsidRPr="00D35355" w14:paraId="57E315D6" w14:textId="77777777" w:rsidTr="00B52CE2">
        <w:trPr>
          <w:trHeight w:val="431"/>
        </w:trPr>
        <w:tc>
          <w:tcPr>
            <w:tcW w:w="9286" w:type="dxa"/>
            <w:gridSpan w:val="2"/>
            <w:tcBorders>
              <w:top w:val="nil"/>
              <w:left w:val="nil"/>
              <w:bottom w:val="dotted" w:sz="4" w:space="0" w:color="auto"/>
              <w:right w:val="nil"/>
            </w:tcBorders>
          </w:tcPr>
          <w:p w14:paraId="445B6AD4" w14:textId="08116076" w:rsidR="00C0134A" w:rsidRPr="00D35355" w:rsidRDefault="00C0134A" w:rsidP="00C0134A">
            <w:pPr>
              <w:tabs>
                <w:tab w:val="left" w:pos="0"/>
              </w:tabs>
              <w:spacing w:before="120" w:after="60"/>
              <w:rPr>
                <w:rFonts w:ascii="Arial" w:hAnsi="Arial" w:cs="Arial"/>
                <w:lang w:val="de-DE" w:eastAsia="ko-KR"/>
              </w:rPr>
            </w:pPr>
            <w:r w:rsidRPr="00D35355">
              <w:rPr>
                <w:rFonts w:ascii="Arial" w:hAnsi="Arial" w:cs="Arial"/>
                <w:lang w:val="de-DE" w:eastAsia="ko-KR"/>
              </w:rPr>
              <w:t>Die nachfolgenden Kriterien sind ausschlaggebend für die Beurteilung des NRP-Gesuches. Bitte schätzen Sie ein, inwiefern das Projekt die Vorgaben erfüllt. Wenn Sie «Ja» ankreuzen, erläutern Sie bitte kurz, weshalb.</w:t>
            </w:r>
          </w:p>
          <w:p w14:paraId="0BE47EDA" w14:textId="771749A8" w:rsidR="00BD3383" w:rsidRPr="00D35355" w:rsidRDefault="00C0134A" w:rsidP="00C0134A">
            <w:pPr>
              <w:tabs>
                <w:tab w:val="left" w:pos="0"/>
              </w:tabs>
              <w:spacing w:before="120" w:after="60"/>
              <w:rPr>
                <w:rFonts w:ascii="Arial" w:hAnsi="Arial" w:cs="Arial"/>
                <w:lang w:val="de-DE" w:eastAsia="ko-KR"/>
              </w:rPr>
            </w:pPr>
            <w:r w:rsidRPr="00D35355">
              <w:rPr>
                <w:rFonts w:ascii="Arial" w:hAnsi="Arial" w:cs="Arial"/>
                <w:lang w:val="de-DE" w:eastAsia="ko-KR"/>
              </w:rPr>
              <w:t>Hinweis: Die Detailbeschreibung der Schlüsselkriterien finden Sie im Dokument «Schlüsselkriterien für Projekte der Neuen Regionalpolitik». Weitere Informationen zu den Kantonalen Strategien sowie den Handlungsfeldern finden Sie im Dokument «Umsetzungsprogramm Kanton Zürich»</w:t>
            </w:r>
          </w:p>
        </w:tc>
      </w:tr>
      <w:tr w:rsidR="00BD3383" w:rsidRPr="00D35355" w14:paraId="2F9FE036" w14:textId="77777777" w:rsidTr="008D3E76">
        <w:trPr>
          <w:trHeight w:val="763"/>
        </w:trPr>
        <w:tc>
          <w:tcPr>
            <w:tcW w:w="9286" w:type="dxa"/>
            <w:gridSpan w:val="2"/>
            <w:tcBorders>
              <w:top w:val="nil"/>
              <w:left w:val="nil"/>
              <w:bottom w:val="dotted" w:sz="4" w:space="0" w:color="auto"/>
              <w:right w:val="nil"/>
            </w:tcBorders>
          </w:tcPr>
          <w:p w14:paraId="3F014AD0" w14:textId="6E5A296A" w:rsidR="00BD3383" w:rsidRPr="00D35355" w:rsidRDefault="00244AAB" w:rsidP="00B52CE2">
            <w:pPr>
              <w:tabs>
                <w:tab w:val="left" w:pos="0"/>
                <w:tab w:val="left" w:pos="4545"/>
                <w:tab w:val="left" w:pos="4573"/>
              </w:tabs>
              <w:spacing w:before="120" w:after="60"/>
              <w:rPr>
                <w:rFonts w:ascii="Arial" w:hAnsi="Arial" w:cs="Arial"/>
                <w:lang w:val="de-DE" w:eastAsia="ko-KR"/>
              </w:rPr>
            </w:pPr>
            <w:r w:rsidRPr="00D35355">
              <w:rPr>
                <w:rFonts w:ascii="Arial" w:hAnsi="Arial" w:cs="Arial"/>
                <w:b/>
                <w:bCs/>
                <w:lang w:val="de-DE" w:eastAsia="ko-KR"/>
              </w:rPr>
              <w:t>Einordnung in die kantonale Strategie:</w:t>
            </w:r>
            <w:r w:rsidRPr="00D35355">
              <w:rPr>
                <w:rFonts w:ascii="Arial" w:hAnsi="Arial" w:cs="Arial"/>
                <w:lang w:val="de-DE" w:eastAsia="ko-KR"/>
              </w:rPr>
              <w:t xml:space="preserve"> Das Projekt passt zu folgendem Schwerpunkt des NRP-Umsetzungsprogrammes 2024-2027:</w:t>
            </w:r>
          </w:p>
        </w:tc>
      </w:tr>
      <w:tr w:rsidR="00BD3383" w:rsidRPr="00D35355" w14:paraId="2A889189" w14:textId="77777777" w:rsidTr="008D3E76">
        <w:trPr>
          <w:trHeight w:val="828"/>
        </w:trPr>
        <w:tc>
          <w:tcPr>
            <w:tcW w:w="4962" w:type="dxa"/>
            <w:tcBorders>
              <w:top w:val="dotted" w:sz="4" w:space="0" w:color="auto"/>
              <w:left w:val="nil"/>
              <w:bottom w:val="dotted" w:sz="4" w:space="0" w:color="auto"/>
              <w:right w:val="nil"/>
            </w:tcBorders>
          </w:tcPr>
          <w:p w14:paraId="7D3C7440" w14:textId="77777777" w:rsidR="00796D34" w:rsidRPr="00D35355" w:rsidRDefault="00796D34" w:rsidP="00796D34">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Tourismus</w:t>
            </w:r>
            <w:r w:rsidRPr="00D35355">
              <w:rPr>
                <w:rFonts w:ascii="Arial" w:hAnsi="Arial" w:cs="Arial"/>
                <w:lang w:val="de-DE" w:eastAsia="ko-KR"/>
              </w:rPr>
              <w:tab/>
            </w:r>
          </w:p>
          <w:p w14:paraId="2ACF213C" w14:textId="75F6254C" w:rsidR="00244AAB" w:rsidRPr="00D35355" w:rsidRDefault="00244AAB" w:rsidP="00796D34">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Attraktivität als Lebens- und Wirtschaftsraum</w:t>
            </w:r>
          </w:p>
          <w:p w14:paraId="2B8B89F1" w14:textId="3FB0D086" w:rsidR="00796D34" w:rsidRPr="00D35355" w:rsidRDefault="00796D34" w:rsidP="008D3E76">
            <w:pPr>
              <w:tabs>
                <w:tab w:val="left" w:pos="0"/>
              </w:tabs>
              <w:spacing w:before="120" w:after="60"/>
              <w:rPr>
                <w:rFonts w:ascii="Arial" w:hAnsi="Arial" w:cs="Arial"/>
                <w:lang w:val="de-DE" w:eastAsia="ko-KR"/>
              </w:rPr>
            </w:pPr>
            <w:r w:rsidRPr="00D35355">
              <w:rPr>
                <w:rFonts w:ascii="Arial" w:hAnsi="Arial" w:cs="Arial"/>
                <w:lang w:val="de-DE" w:eastAsia="ko-KR"/>
              </w:rPr>
              <w:t xml:space="preserve">Industrie &amp; Dienstleistung </w:t>
            </w:r>
          </w:p>
          <w:p w14:paraId="2337B353" w14:textId="44DC0510" w:rsidR="00796D34" w:rsidRPr="00D35355" w:rsidRDefault="00796D34" w:rsidP="008D3E76">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Regionalprodukte</w:t>
            </w:r>
          </w:p>
          <w:p w14:paraId="16A9923E" w14:textId="4F9CCA66" w:rsidR="00BD3383" w:rsidRPr="00D35355" w:rsidRDefault="00796D34" w:rsidP="00B52CE2">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Innovationsnetzwerk Ostschweiz (INOS)</w:t>
            </w:r>
          </w:p>
        </w:tc>
        <w:tc>
          <w:tcPr>
            <w:tcW w:w="4324" w:type="dxa"/>
            <w:tcBorders>
              <w:top w:val="dotted" w:sz="4" w:space="0" w:color="auto"/>
              <w:left w:val="nil"/>
              <w:bottom w:val="dotted" w:sz="4" w:space="0" w:color="auto"/>
              <w:right w:val="nil"/>
            </w:tcBorders>
            <w:shd w:val="clear" w:color="auto" w:fill="D9D9D9" w:themeFill="background1" w:themeFillShade="D9"/>
          </w:tcPr>
          <w:p w14:paraId="025C2526" w14:textId="3B7C0E73" w:rsidR="00BD3383" w:rsidRPr="00D35355" w:rsidRDefault="00244AAB" w:rsidP="00B52CE2">
            <w:pPr>
              <w:tabs>
                <w:tab w:val="left" w:pos="0"/>
              </w:tabs>
              <w:spacing w:before="120" w:after="60"/>
              <w:rPr>
                <w:rFonts w:ascii="Arial" w:hAnsi="Arial" w:cs="Arial"/>
                <w:lang w:val="de-DE" w:eastAsia="ko-KR"/>
              </w:rPr>
            </w:pPr>
            <w:r w:rsidRPr="00D35355">
              <w:rPr>
                <w:rFonts w:ascii="Arial" w:hAnsi="Arial" w:cs="Arial"/>
                <w:lang w:val="de-DE" w:eastAsia="ko-KR"/>
              </w:rPr>
              <w:t xml:space="preserve">Erläuterung: </w:t>
            </w:r>
          </w:p>
          <w:p w14:paraId="2409E75E" w14:textId="77777777" w:rsidR="00BD3383" w:rsidRPr="00D35355" w:rsidRDefault="00BD3383" w:rsidP="00B52CE2">
            <w:pPr>
              <w:tabs>
                <w:tab w:val="left" w:pos="0"/>
              </w:tabs>
              <w:spacing w:before="120" w:after="60"/>
              <w:rPr>
                <w:rFonts w:ascii="Arial" w:hAnsi="Arial" w:cs="Arial"/>
                <w:lang w:val="de-DE" w:eastAsia="ko-KR"/>
              </w:rPr>
            </w:pPr>
          </w:p>
          <w:p w14:paraId="2AFDBC59" w14:textId="77777777" w:rsidR="00BD3383" w:rsidRPr="00D35355" w:rsidRDefault="00BD3383" w:rsidP="00B52CE2">
            <w:pPr>
              <w:tabs>
                <w:tab w:val="left" w:pos="0"/>
              </w:tabs>
              <w:spacing w:before="120" w:after="60"/>
              <w:rPr>
                <w:rFonts w:ascii="Arial" w:hAnsi="Arial" w:cs="Arial"/>
                <w:lang w:val="de-DE" w:eastAsia="ko-KR"/>
              </w:rPr>
            </w:pPr>
          </w:p>
          <w:p w14:paraId="632F597A" w14:textId="77777777" w:rsidR="00BD3383" w:rsidRPr="00D35355" w:rsidRDefault="00BD3383" w:rsidP="00B52CE2">
            <w:pPr>
              <w:tabs>
                <w:tab w:val="left" w:pos="0"/>
              </w:tabs>
              <w:spacing w:before="120" w:after="60"/>
              <w:rPr>
                <w:rFonts w:ascii="Arial" w:hAnsi="Arial" w:cs="Arial"/>
                <w:lang w:val="de-DE" w:eastAsia="ko-KR"/>
              </w:rPr>
            </w:pPr>
          </w:p>
        </w:tc>
      </w:tr>
      <w:tr w:rsidR="00D60A53" w:rsidRPr="00D35355" w14:paraId="2199828A" w14:textId="77777777" w:rsidTr="008D3E76">
        <w:trPr>
          <w:trHeight w:val="477"/>
        </w:trPr>
        <w:tc>
          <w:tcPr>
            <w:tcW w:w="9286" w:type="dxa"/>
            <w:gridSpan w:val="2"/>
            <w:tcBorders>
              <w:top w:val="dotted" w:sz="4" w:space="0" w:color="auto"/>
              <w:left w:val="nil"/>
              <w:bottom w:val="dotted" w:sz="4" w:space="0" w:color="auto"/>
              <w:right w:val="nil"/>
            </w:tcBorders>
          </w:tcPr>
          <w:p w14:paraId="5C2564D1" w14:textId="002DB0AB" w:rsidR="00D60A53" w:rsidRPr="00D35355" w:rsidRDefault="00D60A53" w:rsidP="00B52CE2">
            <w:pPr>
              <w:tabs>
                <w:tab w:val="left" w:pos="0"/>
              </w:tabs>
              <w:spacing w:before="120" w:after="60"/>
              <w:rPr>
                <w:rFonts w:ascii="Arial" w:hAnsi="Arial" w:cs="Arial"/>
                <w:lang w:val="de-DE" w:eastAsia="ko-KR"/>
              </w:rPr>
            </w:pPr>
            <w:r w:rsidRPr="00D35355">
              <w:rPr>
                <w:rFonts w:ascii="Arial" w:hAnsi="Arial" w:cs="Arial"/>
                <w:b/>
                <w:bCs/>
                <w:lang w:val="de-DE" w:eastAsia="ko-KR"/>
              </w:rPr>
              <w:lastRenderedPageBreak/>
              <w:t>Querschnittsthemen</w:t>
            </w:r>
            <w:r w:rsidRPr="00D35355">
              <w:rPr>
                <w:rFonts w:ascii="Arial" w:hAnsi="Arial" w:cs="Arial"/>
                <w:lang w:val="de-DE" w:eastAsia="ko-KR"/>
              </w:rPr>
              <w:t>: Zudem entspricht das Projekt folgende Querschnittthemen des Zürcher NRP-Umsetzungsprogrammes 2024-2027:</w:t>
            </w:r>
          </w:p>
        </w:tc>
      </w:tr>
      <w:tr w:rsidR="00D60A53" w:rsidRPr="00D35355" w14:paraId="1FF47B65" w14:textId="77777777" w:rsidTr="00244AAB">
        <w:trPr>
          <w:trHeight w:val="828"/>
        </w:trPr>
        <w:tc>
          <w:tcPr>
            <w:tcW w:w="4962" w:type="dxa"/>
            <w:tcBorders>
              <w:top w:val="dotted" w:sz="4" w:space="0" w:color="auto"/>
              <w:left w:val="nil"/>
              <w:bottom w:val="dotted" w:sz="4" w:space="0" w:color="auto"/>
              <w:right w:val="nil"/>
            </w:tcBorders>
          </w:tcPr>
          <w:p w14:paraId="4D1DC872" w14:textId="01010027" w:rsidR="00D60A53" w:rsidRPr="00D35355" w:rsidRDefault="00D60A53" w:rsidP="00D60A53">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Nachhaltige Entwicklung</w:t>
            </w:r>
            <w:r w:rsidRPr="00D35355">
              <w:rPr>
                <w:rFonts w:ascii="Arial" w:hAnsi="Arial" w:cs="Arial"/>
                <w:lang w:val="de-DE" w:eastAsia="ko-KR"/>
              </w:rPr>
              <w:tab/>
            </w:r>
          </w:p>
          <w:p w14:paraId="0A9FA8A4" w14:textId="47B43250" w:rsidR="00D60A53" w:rsidRPr="00D35355" w:rsidRDefault="00D60A53" w:rsidP="00D60A53">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Digitalisierung</w:t>
            </w:r>
          </w:p>
          <w:p w14:paraId="68C43A3D" w14:textId="1689D291" w:rsidR="00D60A53" w:rsidRPr="00D35355" w:rsidRDefault="00D60A53" w:rsidP="00D60A53">
            <w:pPr>
              <w:tabs>
                <w:tab w:val="left" w:pos="0"/>
              </w:tabs>
              <w:spacing w:before="120" w:after="60"/>
              <w:rPr>
                <w:rFonts w:ascii="Arial" w:hAnsi="Arial" w:cs="Arial"/>
                <w:b/>
                <w:bCs/>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lokale Wirtschaft</w:t>
            </w:r>
            <w:r w:rsidRPr="00D35355">
              <w:rPr>
                <w:rFonts w:ascii="Arial" w:hAnsi="Arial" w:cs="Arial"/>
                <w:lang w:val="de-DE" w:eastAsia="ko-KR"/>
              </w:rPr>
              <w:tab/>
            </w:r>
          </w:p>
        </w:tc>
        <w:tc>
          <w:tcPr>
            <w:tcW w:w="4324" w:type="dxa"/>
            <w:tcBorders>
              <w:top w:val="dotted" w:sz="4" w:space="0" w:color="auto"/>
              <w:left w:val="nil"/>
              <w:bottom w:val="dotted" w:sz="4" w:space="0" w:color="auto"/>
              <w:right w:val="nil"/>
            </w:tcBorders>
            <w:shd w:val="clear" w:color="auto" w:fill="D9D9D9" w:themeFill="background1" w:themeFillShade="D9"/>
          </w:tcPr>
          <w:p w14:paraId="4AFB262D" w14:textId="1B4DCC07" w:rsidR="00D60A53" w:rsidRPr="00D35355" w:rsidRDefault="00D60A53" w:rsidP="008D3E76">
            <w:pPr>
              <w:tabs>
                <w:tab w:val="left" w:pos="0"/>
              </w:tabs>
              <w:spacing w:before="120" w:after="60"/>
              <w:rPr>
                <w:rFonts w:ascii="Arial" w:hAnsi="Arial" w:cs="Arial"/>
                <w:lang w:val="de-DE" w:eastAsia="ko-KR"/>
              </w:rPr>
            </w:pPr>
            <w:r w:rsidRPr="00D35355">
              <w:rPr>
                <w:rFonts w:ascii="Arial" w:hAnsi="Arial" w:cs="Arial"/>
                <w:lang w:val="de-DE" w:eastAsia="ko-KR"/>
              </w:rPr>
              <w:t xml:space="preserve">Erläuterung: </w:t>
            </w:r>
          </w:p>
        </w:tc>
      </w:tr>
      <w:tr w:rsidR="00437DCB" w:rsidRPr="00D35355" w14:paraId="5493CF6E" w14:textId="77777777" w:rsidTr="008D3E76">
        <w:trPr>
          <w:trHeight w:val="590"/>
        </w:trPr>
        <w:tc>
          <w:tcPr>
            <w:tcW w:w="4962" w:type="dxa"/>
            <w:vMerge w:val="restart"/>
            <w:tcBorders>
              <w:top w:val="dotted" w:sz="4" w:space="0" w:color="auto"/>
              <w:left w:val="nil"/>
              <w:right w:val="nil"/>
            </w:tcBorders>
          </w:tcPr>
          <w:p w14:paraId="396E0598" w14:textId="189A826B" w:rsidR="00437DCB" w:rsidRPr="00D35355" w:rsidRDefault="00437DCB" w:rsidP="00437DCB">
            <w:pPr>
              <w:tabs>
                <w:tab w:val="left" w:pos="0"/>
              </w:tabs>
              <w:spacing w:before="120" w:after="60"/>
              <w:rPr>
                <w:rFonts w:ascii="Arial" w:hAnsi="Arial" w:cs="Arial"/>
                <w:b/>
                <w:bCs/>
                <w:lang w:val="de-DE" w:eastAsia="ko-KR"/>
              </w:rPr>
            </w:pPr>
            <w:r w:rsidRPr="00D35355">
              <w:rPr>
                <w:rFonts w:ascii="Arial" w:hAnsi="Arial" w:cs="Arial"/>
                <w:b/>
                <w:bCs/>
                <w:lang w:val="de-DE" w:eastAsia="ko-KR"/>
              </w:rPr>
              <w:t>Abgrenzung zu anderen Politiken und Förderinstrumenten</w:t>
            </w:r>
          </w:p>
          <w:p w14:paraId="7E493242" w14:textId="4CD964DF" w:rsidR="00437DCB" w:rsidRPr="00D35355" w:rsidRDefault="00437DCB" w:rsidP="00437DCB">
            <w:pPr>
              <w:tabs>
                <w:tab w:val="left" w:pos="0"/>
              </w:tabs>
              <w:spacing w:before="120" w:after="60"/>
              <w:rPr>
                <w:rFonts w:ascii="Arial" w:hAnsi="Arial" w:cs="Arial"/>
                <w:lang w:val="de-DE" w:eastAsia="ko-KR"/>
              </w:rPr>
            </w:pPr>
            <w:r w:rsidRPr="00D35355">
              <w:rPr>
                <w:rFonts w:ascii="Arial" w:hAnsi="Arial" w:cs="Arial"/>
                <w:lang w:val="de-DE" w:eastAsia="ko-KR"/>
              </w:rPr>
              <w:t>Das Projekt fällt nicht in den Kernbereich eines anderen Förderinstruments (PRE, etc.) und steht nicht im Widerspruch zu Strategien anderer Sektoralpolitiken.</w:t>
            </w:r>
          </w:p>
        </w:tc>
        <w:tc>
          <w:tcPr>
            <w:tcW w:w="4324" w:type="dxa"/>
            <w:tcBorders>
              <w:top w:val="dotted" w:sz="4" w:space="0" w:color="auto"/>
              <w:left w:val="nil"/>
              <w:bottom w:val="dotted" w:sz="4" w:space="0" w:color="auto"/>
              <w:right w:val="nil"/>
            </w:tcBorders>
            <w:shd w:val="clear" w:color="auto" w:fill="auto"/>
          </w:tcPr>
          <w:p w14:paraId="5919F9DF" w14:textId="49A6C326" w:rsidR="00437DCB" w:rsidRPr="00D35355" w:rsidRDefault="00437DCB" w:rsidP="00D60A53">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Ja</w:t>
            </w:r>
            <w:r w:rsidRPr="00D35355">
              <w:rPr>
                <w:rFonts w:ascii="Arial" w:hAnsi="Arial" w:cs="Arial"/>
                <w:lang w:val="de-DE" w:eastAsia="ko-KR"/>
              </w:rPr>
              <w:tab/>
            </w:r>
            <w:r w:rsidRPr="00D35355">
              <w:rPr>
                <w:rFonts w:ascii="Arial" w:hAnsi="Arial" w:cs="Arial"/>
                <w:lang w:val="de-DE" w:eastAsia="ko-KR"/>
              </w:rPr>
              <w:tab/>
            </w: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Nein</w:t>
            </w:r>
          </w:p>
        </w:tc>
      </w:tr>
      <w:tr w:rsidR="00437DCB" w:rsidRPr="00D35355" w14:paraId="1E7F7A48" w14:textId="77777777" w:rsidTr="008C37CE">
        <w:trPr>
          <w:trHeight w:val="946"/>
        </w:trPr>
        <w:tc>
          <w:tcPr>
            <w:tcW w:w="4962" w:type="dxa"/>
            <w:vMerge/>
            <w:tcBorders>
              <w:left w:val="nil"/>
              <w:bottom w:val="dotted" w:sz="4" w:space="0" w:color="auto"/>
              <w:right w:val="nil"/>
            </w:tcBorders>
          </w:tcPr>
          <w:p w14:paraId="47281DE6" w14:textId="77777777" w:rsidR="00437DCB" w:rsidRPr="00D35355" w:rsidRDefault="00437DCB" w:rsidP="00437DCB">
            <w:pPr>
              <w:tabs>
                <w:tab w:val="left" w:pos="0"/>
              </w:tabs>
              <w:spacing w:before="120" w:after="60"/>
              <w:rPr>
                <w:rFonts w:ascii="Arial" w:hAnsi="Arial" w:cs="Arial"/>
                <w:b/>
                <w:bCs/>
                <w:lang w:val="de-DE" w:eastAsia="ko-KR"/>
              </w:rPr>
            </w:pPr>
          </w:p>
        </w:tc>
        <w:tc>
          <w:tcPr>
            <w:tcW w:w="4324" w:type="dxa"/>
            <w:tcBorders>
              <w:top w:val="dotted" w:sz="4" w:space="0" w:color="auto"/>
              <w:left w:val="nil"/>
              <w:bottom w:val="dotted" w:sz="4" w:space="0" w:color="auto"/>
              <w:right w:val="nil"/>
            </w:tcBorders>
            <w:shd w:val="clear" w:color="auto" w:fill="D9D9D9" w:themeFill="background1" w:themeFillShade="D9"/>
          </w:tcPr>
          <w:p w14:paraId="690FCEDA" w14:textId="7688E836" w:rsidR="00437DCB" w:rsidRPr="00D35355" w:rsidRDefault="00437DCB" w:rsidP="00D60A53">
            <w:pPr>
              <w:tabs>
                <w:tab w:val="left" w:pos="0"/>
              </w:tabs>
              <w:spacing w:before="120" w:after="60"/>
              <w:rPr>
                <w:rFonts w:ascii="Arial" w:hAnsi="Arial" w:cs="Arial"/>
                <w:lang w:val="de-DE" w:eastAsia="ko-KR"/>
              </w:rPr>
            </w:pPr>
            <w:r w:rsidRPr="00D35355">
              <w:rPr>
                <w:rFonts w:ascii="Arial" w:hAnsi="Arial" w:cs="Arial"/>
                <w:lang w:val="de-DE" w:eastAsia="ko-KR"/>
              </w:rPr>
              <w:t>Erläuterung:</w:t>
            </w:r>
          </w:p>
        </w:tc>
      </w:tr>
      <w:tr w:rsidR="00224FFB" w:rsidRPr="00D35355" w14:paraId="5143931E" w14:textId="77777777" w:rsidTr="008D3E76">
        <w:trPr>
          <w:trHeight w:val="587"/>
        </w:trPr>
        <w:tc>
          <w:tcPr>
            <w:tcW w:w="4962" w:type="dxa"/>
            <w:vMerge w:val="restart"/>
            <w:tcBorders>
              <w:top w:val="dotted" w:sz="4" w:space="0" w:color="auto"/>
              <w:left w:val="nil"/>
              <w:right w:val="nil"/>
            </w:tcBorders>
          </w:tcPr>
          <w:p w14:paraId="352BCE14" w14:textId="04E6C41F" w:rsidR="00224FFB" w:rsidRPr="00D35355" w:rsidRDefault="00224FFB" w:rsidP="00224FFB">
            <w:pPr>
              <w:tabs>
                <w:tab w:val="left" w:pos="0"/>
              </w:tabs>
              <w:spacing w:before="120" w:after="60"/>
              <w:rPr>
                <w:rFonts w:ascii="Arial" w:hAnsi="Arial" w:cs="Arial"/>
                <w:b/>
                <w:bCs/>
                <w:lang w:val="de-DE" w:eastAsia="ko-KR"/>
              </w:rPr>
            </w:pPr>
            <w:r w:rsidRPr="00D35355">
              <w:rPr>
                <w:rFonts w:ascii="Arial" w:hAnsi="Arial" w:cs="Arial"/>
                <w:b/>
                <w:bCs/>
                <w:lang w:val="de-DE" w:eastAsia="ko-KR"/>
              </w:rPr>
              <w:t>Räumliche Wirkung</w:t>
            </w:r>
          </w:p>
          <w:p w14:paraId="3678D0ED" w14:textId="4372A95E" w:rsidR="007D26DA" w:rsidRPr="00D35355" w:rsidRDefault="00224FFB" w:rsidP="00D33D8E">
            <w:pPr>
              <w:tabs>
                <w:tab w:val="left" w:pos="0"/>
              </w:tabs>
              <w:spacing w:before="120" w:after="60"/>
              <w:rPr>
                <w:rFonts w:ascii="Arial" w:hAnsi="Arial" w:cs="Arial"/>
                <w:lang w:val="de-DE" w:eastAsia="ko-KR"/>
              </w:rPr>
            </w:pPr>
            <w:r w:rsidRPr="00D35355">
              <w:rPr>
                <w:rFonts w:ascii="Arial" w:hAnsi="Arial" w:cs="Arial"/>
                <w:lang w:val="de-DE" w:eastAsia="ko-KR"/>
              </w:rPr>
              <w:t>Die Wirkungen des Projekts liegen hauptsächlich im räumlichen Perimeter der NRP. Projekte sind auf die regionalen Wirtschaftszentren sowie auf funktionale Räume ausgerichtet.</w:t>
            </w:r>
          </w:p>
        </w:tc>
        <w:tc>
          <w:tcPr>
            <w:tcW w:w="4324" w:type="dxa"/>
            <w:tcBorders>
              <w:top w:val="dotted" w:sz="4" w:space="0" w:color="auto"/>
              <w:left w:val="nil"/>
              <w:bottom w:val="dotted" w:sz="4" w:space="0" w:color="auto"/>
              <w:right w:val="nil"/>
            </w:tcBorders>
            <w:shd w:val="clear" w:color="auto" w:fill="auto"/>
          </w:tcPr>
          <w:p w14:paraId="53F3F67A" w14:textId="707D8910" w:rsidR="00224FFB" w:rsidRPr="00D35355" w:rsidRDefault="00224FFB" w:rsidP="00437DCB">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Ja</w:t>
            </w:r>
            <w:r w:rsidRPr="00D35355">
              <w:rPr>
                <w:rFonts w:ascii="Arial" w:hAnsi="Arial" w:cs="Arial"/>
                <w:lang w:val="de-DE" w:eastAsia="ko-KR"/>
              </w:rPr>
              <w:tab/>
            </w:r>
            <w:r w:rsidRPr="00D35355">
              <w:rPr>
                <w:rFonts w:ascii="Arial" w:hAnsi="Arial" w:cs="Arial"/>
                <w:lang w:val="de-DE" w:eastAsia="ko-KR"/>
              </w:rPr>
              <w:tab/>
            </w: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Nein</w:t>
            </w:r>
          </w:p>
        </w:tc>
      </w:tr>
      <w:tr w:rsidR="00224FFB" w:rsidRPr="00D35355" w14:paraId="749A894F" w14:textId="77777777" w:rsidTr="00840E34">
        <w:trPr>
          <w:trHeight w:val="946"/>
        </w:trPr>
        <w:tc>
          <w:tcPr>
            <w:tcW w:w="4962" w:type="dxa"/>
            <w:vMerge/>
            <w:tcBorders>
              <w:left w:val="nil"/>
              <w:bottom w:val="dotted" w:sz="4" w:space="0" w:color="auto"/>
              <w:right w:val="nil"/>
            </w:tcBorders>
          </w:tcPr>
          <w:p w14:paraId="1F5624CB" w14:textId="77777777" w:rsidR="00224FFB" w:rsidRPr="00D35355" w:rsidRDefault="00224FFB" w:rsidP="00224FFB">
            <w:pPr>
              <w:tabs>
                <w:tab w:val="left" w:pos="0"/>
              </w:tabs>
              <w:spacing w:before="120" w:after="60"/>
              <w:rPr>
                <w:rFonts w:ascii="Arial" w:hAnsi="Arial" w:cs="Arial"/>
                <w:b/>
                <w:bCs/>
                <w:lang w:val="de-DE" w:eastAsia="ko-KR"/>
              </w:rPr>
            </w:pPr>
          </w:p>
        </w:tc>
        <w:tc>
          <w:tcPr>
            <w:tcW w:w="4324" w:type="dxa"/>
            <w:tcBorders>
              <w:top w:val="dotted" w:sz="4" w:space="0" w:color="auto"/>
              <w:left w:val="nil"/>
              <w:bottom w:val="dotted" w:sz="4" w:space="0" w:color="auto"/>
              <w:right w:val="nil"/>
            </w:tcBorders>
            <w:shd w:val="clear" w:color="auto" w:fill="D9D9D9" w:themeFill="background1" w:themeFillShade="D9"/>
          </w:tcPr>
          <w:p w14:paraId="46CE54DD" w14:textId="0FA96F1D" w:rsidR="00224FFB" w:rsidRPr="00D35355" w:rsidRDefault="00D33D8E" w:rsidP="00437DCB">
            <w:pPr>
              <w:tabs>
                <w:tab w:val="left" w:pos="0"/>
              </w:tabs>
              <w:spacing w:before="120" w:after="60"/>
              <w:rPr>
                <w:rFonts w:ascii="Arial" w:hAnsi="Arial" w:cs="Arial"/>
                <w:lang w:val="de-DE" w:eastAsia="ko-KR"/>
              </w:rPr>
            </w:pPr>
            <w:r w:rsidRPr="00D35355">
              <w:rPr>
                <w:rFonts w:ascii="Arial" w:hAnsi="Arial" w:cs="Arial"/>
                <w:lang w:val="de-DE" w:eastAsia="ko-KR"/>
              </w:rPr>
              <w:t xml:space="preserve">Erläuterung: </w:t>
            </w:r>
          </w:p>
        </w:tc>
      </w:tr>
      <w:tr w:rsidR="007D26DA" w:rsidRPr="00D35355" w14:paraId="3C18DAC9" w14:textId="77777777" w:rsidTr="008D3E76">
        <w:trPr>
          <w:trHeight w:val="557"/>
        </w:trPr>
        <w:tc>
          <w:tcPr>
            <w:tcW w:w="4962" w:type="dxa"/>
            <w:vMerge w:val="restart"/>
            <w:tcBorders>
              <w:top w:val="dotted" w:sz="4" w:space="0" w:color="auto"/>
              <w:left w:val="nil"/>
              <w:right w:val="nil"/>
            </w:tcBorders>
          </w:tcPr>
          <w:p w14:paraId="3AA32A9E" w14:textId="681CAFBF" w:rsidR="007D26DA" w:rsidRPr="00D35355" w:rsidRDefault="007D26DA" w:rsidP="007D26DA">
            <w:pPr>
              <w:tabs>
                <w:tab w:val="left" w:pos="0"/>
              </w:tabs>
              <w:spacing w:before="120" w:after="60"/>
              <w:rPr>
                <w:rFonts w:ascii="Arial" w:hAnsi="Arial" w:cs="Arial"/>
                <w:b/>
                <w:bCs/>
                <w:lang w:val="de-DE" w:eastAsia="ko-KR"/>
              </w:rPr>
            </w:pPr>
            <w:r w:rsidRPr="00D35355">
              <w:rPr>
                <w:rFonts w:ascii="Arial" w:hAnsi="Arial" w:cs="Arial"/>
                <w:b/>
                <w:bCs/>
                <w:lang w:val="de-DE" w:eastAsia="ko-KR"/>
              </w:rPr>
              <w:t>Wertschöpfungsorientierung</w:t>
            </w:r>
          </w:p>
          <w:p w14:paraId="5BD43B9F" w14:textId="20A6CAF7" w:rsidR="007D26DA" w:rsidRPr="00D35355" w:rsidRDefault="007D26DA" w:rsidP="007D26DA">
            <w:pPr>
              <w:tabs>
                <w:tab w:val="left" w:pos="0"/>
              </w:tabs>
              <w:spacing w:before="120" w:after="60"/>
              <w:rPr>
                <w:rFonts w:ascii="Arial" w:hAnsi="Arial" w:cs="Arial"/>
                <w:lang w:val="de-DE" w:eastAsia="ko-KR"/>
              </w:rPr>
            </w:pPr>
            <w:r w:rsidRPr="00D35355">
              <w:rPr>
                <w:rFonts w:ascii="Arial" w:hAnsi="Arial" w:cs="Arial"/>
                <w:lang w:val="de-DE" w:eastAsia="ko-KR"/>
              </w:rPr>
              <w:t>Das Projekt entspricht echten Marktbedürfnissen und schafft so direkt regionale Wertschöpfung oder bereitet deren Entwicklung vor. Es zeigt das Marktpotenzial auf, und wie zur Schaffung oder zum Erhalt von Arbeitsplätzen in einem Ausmass beigetragen wird, das für den jeweiligen Standort relevant ist.</w:t>
            </w:r>
          </w:p>
        </w:tc>
        <w:tc>
          <w:tcPr>
            <w:tcW w:w="4324" w:type="dxa"/>
            <w:tcBorders>
              <w:top w:val="dotted" w:sz="4" w:space="0" w:color="auto"/>
              <w:left w:val="nil"/>
              <w:bottom w:val="dotted" w:sz="4" w:space="0" w:color="auto"/>
              <w:right w:val="nil"/>
            </w:tcBorders>
            <w:shd w:val="clear" w:color="auto" w:fill="auto"/>
          </w:tcPr>
          <w:p w14:paraId="78003C5E" w14:textId="4C79A8C8" w:rsidR="007D26DA" w:rsidRPr="00D35355" w:rsidRDefault="007D26DA" w:rsidP="00437DCB">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Ja</w:t>
            </w:r>
            <w:r w:rsidRPr="00D35355">
              <w:rPr>
                <w:rFonts w:ascii="Arial" w:hAnsi="Arial" w:cs="Arial"/>
                <w:lang w:val="de-DE" w:eastAsia="ko-KR"/>
              </w:rPr>
              <w:tab/>
            </w:r>
            <w:r w:rsidRPr="00D35355">
              <w:rPr>
                <w:rFonts w:ascii="Arial" w:hAnsi="Arial" w:cs="Arial"/>
                <w:lang w:val="de-DE" w:eastAsia="ko-KR"/>
              </w:rPr>
              <w:tab/>
            </w: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Nein</w:t>
            </w:r>
          </w:p>
        </w:tc>
      </w:tr>
      <w:tr w:rsidR="007D26DA" w:rsidRPr="00D35355" w14:paraId="57AC1BBC" w14:textId="77777777" w:rsidTr="006831A9">
        <w:trPr>
          <w:trHeight w:val="1264"/>
        </w:trPr>
        <w:tc>
          <w:tcPr>
            <w:tcW w:w="4962" w:type="dxa"/>
            <w:vMerge/>
            <w:tcBorders>
              <w:left w:val="nil"/>
              <w:bottom w:val="dotted" w:sz="4" w:space="0" w:color="auto"/>
              <w:right w:val="nil"/>
            </w:tcBorders>
          </w:tcPr>
          <w:p w14:paraId="6FFB6174" w14:textId="77777777" w:rsidR="007D26DA" w:rsidRPr="00D35355" w:rsidRDefault="007D26DA" w:rsidP="007D26DA">
            <w:pPr>
              <w:tabs>
                <w:tab w:val="left" w:pos="0"/>
              </w:tabs>
              <w:spacing w:before="120" w:after="60"/>
              <w:rPr>
                <w:rFonts w:ascii="Arial" w:hAnsi="Arial" w:cs="Arial"/>
                <w:b/>
                <w:bCs/>
                <w:lang w:val="de-DE" w:eastAsia="ko-KR"/>
              </w:rPr>
            </w:pPr>
          </w:p>
        </w:tc>
        <w:tc>
          <w:tcPr>
            <w:tcW w:w="4324" w:type="dxa"/>
            <w:tcBorders>
              <w:top w:val="dotted" w:sz="4" w:space="0" w:color="auto"/>
              <w:left w:val="nil"/>
              <w:bottom w:val="dotted" w:sz="4" w:space="0" w:color="auto"/>
              <w:right w:val="nil"/>
            </w:tcBorders>
            <w:shd w:val="clear" w:color="auto" w:fill="D9D9D9" w:themeFill="background1" w:themeFillShade="D9"/>
          </w:tcPr>
          <w:p w14:paraId="19D69202" w14:textId="7B161FF0" w:rsidR="007D26DA" w:rsidRPr="00D35355" w:rsidRDefault="00C85FAD" w:rsidP="00437DCB">
            <w:pPr>
              <w:tabs>
                <w:tab w:val="left" w:pos="0"/>
              </w:tabs>
              <w:spacing w:before="120" w:after="60"/>
              <w:rPr>
                <w:rFonts w:ascii="Arial" w:hAnsi="Arial" w:cs="Arial"/>
                <w:lang w:val="de-DE" w:eastAsia="ko-KR"/>
              </w:rPr>
            </w:pPr>
            <w:r w:rsidRPr="00D35355">
              <w:rPr>
                <w:rFonts w:ascii="Arial" w:hAnsi="Arial" w:cs="Arial"/>
                <w:lang w:val="de-DE" w:eastAsia="ko-KR"/>
              </w:rPr>
              <w:t xml:space="preserve">Erläuterung: </w:t>
            </w:r>
          </w:p>
        </w:tc>
      </w:tr>
      <w:tr w:rsidR="00C85FAD" w:rsidRPr="00D35355" w14:paraId="13D61691" w14:textId="77777777" w:rsidTr="008D3E76">
        <w:trPr>
          <w:trHeight w:val="548"/>
        </w:trPr>
        <w:tc>
          <w:tcPr>
            <w:tcW w:w="4962" w:type="dxa"/>
            <w:vMerge w:val="restart"/>
            <w:tcBorders>
              <w:top w:val="dotted" w:sz="4" w:space="0" w:color="auto"/>
              <w:left w:val="nil"/>
              <w:right w:val="nil"/>
            </w:tcBorders>
          </w:tcPr>
          <w:p w14:paraId="50A7F167" w14:textId="1D1D2609" w:rsidR="00C85FAD" w:rsidRPr="00D35355" w:rsidRDefault="00C85FAD" w:rsidP="00C85FAD">
            <w:pPr>
              <w:tabs>
                <w:tab w:val="left" w:pos="0"/>
              </w:tabs>
              <w:spacing w:before="120" w:after="60"/>
              <w:rPr>
                <w:rFonts w:ascii="Arial" w:hAnsi="Arial" w:cs="Arial"/>
                <w:b/>
                <w:bCs/>
                <w:lang w:val="de-DE" w:eastAsia="ko-KR"/>
              </w:rPr>
            </w:pPr>
            <w:r w:rsidRPr="00D35355">
              <w:rPr>
                <w:rFonts w:ascii="Arial" w:hAnsi="Arial" w:cs="Arial"/>
                <w:b/>
                <w:bCs/>
                <w:lang w:val="de-DE" w:eastAsia="ko-KR"/>
              </w:rPr>
              <w:t>Anschubfinanzierung</w:t>
            </w:r>
          </w:p>
          <w:p w14:paraId="1EC0E725" w14:textId="55E4CBEA" w:rsidR="00C85FAD" w:rsidRPr="00D35355" w:rsidRDefault="00C85FAD" w:rsidP="00C85FAD">
            <w:pPr>
              <w:tabs>
                <w:tab w:val="left" w:pos="0"/>
              </w:tabs>
              <w:spacing w:before="120" w:after="60"/>
              <w:rPr>
                <w:rFonts w:ascii="Arial" w:hAnsi="Arial" w:cs="Arial"/>
                <w:lang w:val="de-DE" w:eastAsia="ko-KR"/>
              </w:rPr>
            </w:pPr>
            <w:r w:rsidRPr="00D35355">
              <w:rPr>
                <w:rFonts w:ascii="Arial" w:hAnsi="Arial" w:cs="Arial"/>
                <w:lang w:val="de-DE" w:eastAsia="ko-KR"/>
              </w:rPr>
              <w:t>Die Finanzierung beschränkt sich auf die Entwicklungs- und Aufbauphase eines Projekts. Diese hängt vom Projekt ab, sollte aber nicht mehr als vier Jahre betragen. Projektbezogene Beiträge sind möglich, dagegen ist die reine Betriebsfinanzierung ausgeschlossen.</w:t>
            </w:r>
          </w:p>
        </w:tc>
        <w:tc>
          <w:tcPr>
            <w:tcW w:w="4324" w:type="dxa"/>
            <w:tcBorders>
              <w:top w:val="dotted" w:sz="4" w:space="0" w:color="auto"/>
              <w:left w:val="nil"/>
              <w:bottom w:val="dotted" w:sz="4" w:space="0" w:color="auto"/>
              <w:right w:val="nil"/>
            </w:tcBorders>
          </w:tcPr>
          <w:p w14:paraId="69704A0F" w14:textId="14158FA6" w:rsidR="00C85FAD" w:rsidRPr="00D35355" w:rsidRDefault="00C85FAD" w:rsidP="00B52CE2">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Ja</w:t>
            </w:r>
            <w:r w:rsidRPr="00D35355">
              <w:rPr>
                <w:rFonts w:ascii="Arial" w:hAnsi="Arial" w:cs="Arial"/>
                <w:lang w:val="de-DE" w:eastAsia="ko-KR"/>
              </w:rPr>
              <w:tab/>
            </w:r>
            <w:r w:rsidRPr="00D35355">
              <w:rPr>
                <w:rFonts w:ascii="Arial" w:hAnsi="Arial" w:cs="Arial"/>
                <w:lang w:val="de-DE" w:eastAsia="ko-KR"/>
              </w:rPr>
              <w:tab/>
            </w: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Nein</w:t>
            </w:r>
          </w:p>
        </w:tc>
      </w:tr>
      <w:tr w:rsidR="00C85FAD" w:rsidRPr="00D35355" w14:paraId="3CB4E46C" w14:textId="77777777" w:rsidTr="008D3E76">
        <w:trPr>
          <w:trHeight w:val="1105"/>
        </w:trPr>
        <w:tc>
          <w:tcPr>
            <w:tcW w:w="4962" w:type="dxa"/>
            <w:vMerge/>
            <w:tcBorders>
              <w:left w:val="nil"/>
              <w:bottom w:val="dotted" w:sz="4" w:space="0" w:color="auto"/>
              <w:right w:val="nil"/>
            </w:tcBorders>
          </w:tcPr>
          <w:p w14:paraId="682E7B43" w14:textId="77777777" w:rsidR="00C85FAD" w:rsidRPr="00D35355" w:rsidRDefault="00C85FAD" w:rsidP="00C85FAD">
            <w:pPr>
              <w:tabs>
                <w:tab w:val="left" w:pos="0"/>
              </w:tabs>
              <w:spacing w:before="120" w:after="60"/>
              <w:rPr>
                <w:rFonts w:ascii="Arial" w:hAnsi="Arial" w:cs="Arial"/>
                <w:b/>
                <w:bCs/>
                <w:lang w:val="de-DE" w:eastAsia="ko-KR"/>
              </w:rPr>
            </w:pPr>
          </w:p>
        </w:tc>
        <w:tc>
          <w:tcPr>
            <w:tcW w:w="4324" w:type="dxa"/>
            <w:tcBorders>
              <w:top w:val="dotted" w:sz="4" w:space="0" w:color="auto"/>
              <w:left w:val="nil"/>
              <w:bottom w:val="dotted" w:sz="4" w:space="0" w:color="auto"/>
              <w:right w:val="nil"/>
            </w:tcBorders>
            <w:shd w:val="clear" w:color="auto" w:fill="D5D5D5" w:themeFill="background2" w:themeFillTint="99"/>
          </w:tcPr>
          <w:p w14:paraId="5A3BA1A4" w14:textId="48BAF24A" w:rsidR="00C85FAD" w:rsidRPr="00D35355" w:rsidRDefault="00C85FAD" w:rsidP="00B52CE2">
            <w:pPr>
              <w:tabs>
                <w:tab w:val="left" w:pos="0"/>
              </w:tabs>
              <w:spacing w:before="120" w:after="60"/>
              <w:rPr>
                <w:rFonts w:ascii="Arial" w:hAnsi="Arial" w:cs="Arial"/>
                <w:lang w:val="de-DE" w:eastAsia="ko-KR"/>
              </w:rPr>
            </w:pPr>
            <w:r w:rsidRPr="00D35355">
              <w:rPr>
                <w:rFonts w:ascii="Arial" w:hAnsi="Arial" w:cs="Arial"/>
                <w:lang w:val="de-DE" w:eastAsia="ko-KR"/>
              </w:rPr>
              <w:t>Erläuterung:</w:t>
            </w:r>
          </w:p>
        </w:tc>
      </w:tr>
      <w:tr w:rsidR="00D33D8E" w:rsidRPr="00D35355" w14:paraId="46B11965" w14:textId="77777777" w:rsidTr="008D3E76">
        <w:trPr>
          <w:trHeight w:val="405"/>
        </w:trPr>
        <w:tc>
          <w:tcPr>
            <w:tcW w:w="4962" w:type="dxa"/>
            <w:vMerge w:val="restart"/>
            <w:tcBorders>
              <w:top w:val="dotted" w:sz="4" w:space="0" w:color="auto"/>
              <w:left w:val="nil"/>
              <w:right w:val="nil"/>
            </w:tcBorders>
          </w:tcPr>
          <w:p w14:paraId="3A538161" w14:textId="128A25D2" w:rsidR="00D33D8E" w:rsidRPr="00D35355" w:rsidRDefault="00D33D8E" w:rsidP="00D33D8E">
            <w:pPr>
              <w:tabs>
                <w:tab w:val="left" w:pos="0"/>
              </w:tabs>
              <w:spacing w:before="120" w:after="60"/>
              <w:rPr>
                <w:rFonts w:ascii="Arial" w:hAnsi="Arial" w:cs="Arial"/>
                <w:b/>
                <w:bCs/>
                <w:lang w:val="de-DE" w:eastAsia="ko-KR"/>
              </w:rPr>
            </w:pPr>
            <w:r w:rsidRPr="00D35355">
              <w:rPr>
                <w:rFonts w:ascii="Arial" w:hAnsi="Arial" w:cs="Arial"/>
                <w:b/>
                <w:bCs/>
                <w:lang w:val="de-DE" w:eastAsia="ko-KR"/>
              </w:rPr>
              <w:t>Wettbewerbskonformität</w:t>
            </w:r>
          </w:p>
          <w:p w14:paraId="48D838AB" w14:textId="309745A0" w:rsidR="00D33D8E" w:rsidRPr="00D35355" w:rsidRDefault="00D33D8E" w:rsidP="00D33D8E">
            <w:pPr>
              <w:tabs>
                <w:tab w:val="left" w:pos="0"/>
              </w:tabs>
              <w:spacing w:before="120" w:after="60"/>
              <w:rPr>
                <w:rFonts w:ascii="Arial" w:hAnsi="Arial" w:cs="Arial"/>
                <w:lang w:val="de-DE" w:eastAsia="ko-KR"/>
              </w:rPr>
            </w:pPr>
            <w:r w:rsidRPr="00D35355">
              <w:rPr>
                <w:rFonts w:ascii="Arial" w:hAnsi="Arial" w:cs="Arial"/>
                <w:lang w:val="de-DE" w:eastAsia="ko-KR"/>
              </w:rPr>
              <w:t>Das Projekt ist im vorwettbewerblichen Bereich angesiedelt und wird von einer überbetrieblichen Trägerschaft getragen. Einzelbetriebliche Förderung ist ausgeschlossen.</w:t>
            </w:r>
          </w:p>
        </w:tc>
        <w:tc>
          <w:tcPr>
            <w:tcW w:w="4324" w:type="dxa"/>
            <w:tcBorders>
              <w:top w:val="dotted" w:sz="4" w:space="0" w:color="auto"/>
              <w:left w:val="nil"/>
              <w:bottom w:val="dotted" w:sz="4" w:space="0" w:color="auto"/>
              <w:right w:val="nil"/>
            </w:tcBorders>
          </w:tcPr>
          <w:p w14:paraId="2A02C0F4" w14:textId="69CCDA06" w:rsidR="00D33D8E" w:rsidRPr="00D35355" w:rsidRDefault="00D33D8E" w:rsidP="00B52CE2">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Ja</w:t>
            </w:r>
            <w:r w:rsidRPr="00D35355">
              <w:rPr>
                <w:rFonts w:ascii="Arial" w:hAnsi="Arial" w:cs="Arial"/>
                <w:lang w:val="de-DE" w:eastAsia="ko-KR"/>
              </w:rPr>
              <w:tab/>
            </w:r>
            <w:r w:rsidRPr="00D35355">
              <w:rPr>
                <w:rFonts w:ascii="Arial" w:hAnsi="Arial" w:cs="Arial"/>
                <w:lang w:val="de-DE" w:eastAsia="ko-KR"/>
              </w:rPr>
              <w:tab/>
            </w: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Nein</w:t>
            </w:r>
          </w:p>
        </w:tc>
      </w:tr>
      <w:tr w:rsidR="00D33D8E" w:rsidRPr="00D35355" w14:paraId="2BA6DBF7" w14:textId="77777777" w:rsidTr="008D3E76">
        <w:trPr>
          <w:trHeight w:val="946"/>
        </w:trPr>
        <w:tc>
          <w:tcPr>
            <w:tcW w:w="4962" w:type="dxa"/>
            <w:vMerge/>
            <w:tcBorders>
              <w:left w:val="nil"/>
              <w:bottom w:val="dotted" w:sz="4" w:space="0" w:color="auto"/>
              <w:right w:val="nil"/>
            </w:tcBorders>
          </w:tcPr>
          <w:p w14:paraId="04B50950" w14:textId="77777777" w:rsidR="00D33D8E" w:rsidRPr="00D35355" w:rsidRDefault="00D33D8E" w:rsidP="00D33D8E">
            <w:pPr>
              <w:tabs>
                <w:tab w:val="left" w:pos="0"/>
              </w:tabs>
              <w:spacing w:before="120" w:after="60"/>
              <w:rPr>
                <w:rFonts w:ascii="Arial" w:hAnsi="Arial" w:cs="Arial"/>
                <w:lang w:val="de-DE" w:eastAsia="ko-KR"/>
              </w:rPr>
            </w:pPr>
          </w:p>
        </w:tc>
        <w:tc>
          <w:tcPr>
            <w:tcW w:w="4324" w:type="dxa"/>
            <w:tcBorders>
              <w:top w:val="dotted" w:sz="4" w:space="0" w:color="auto"/>
              <w:left w:val="nil"/>
              <w:bottom w:val="dotted" w:sz="4" w:space="0" w:color="auto"/>
              <w:right w:val="nil"/>
            </w:tcBorders>
            <w:shd w:val="clear" w:color="auto" w:fill="D5D5D5" w:themeFill="background2" w:themeFillTint="99"/>
          </w:tcPr>
          <w:p w14:paraId="3032E5CE" w14:textId="4C91ADA1" w:rsidR="00D33D8E" w:rsidRPr="00D35355" w:rsidRDefault="00D33D8E" w:rsidP="00B52CE2">
            <w:pPr>
              <w:tabs>
                <w:tab w:val="left" w:pos="0"/>
              </w:tabs>
              <w:spacing w:before="120" w:after="60"/>
              <w:rPr>
                <w:rFonts w:ascii="Arial" w:hAnsi="Arial" w:cs="Arial"/>
                <w:lang w:val="de-DE" w:eastAsia="ko-KR"/>
              </w:rPr>
            </w:pPr>
            <w:r w:rsidRPr="00D35355">
              <w:rPr>
                <w:rFonts w:ascii="Arial" w:hAnsi="Arial" w:cs="Arial"/>
                <w:lang w:val="de-DE" w:eastAsia="ko-KR"/>
              </w:rPr>
              <w:t xml:space="preserve">Erläuterung: </w:t>
            </w:r>
          </w:p>
        </w:tc>
      </w:tr>
    </w:tbl>
    <w:p w14:paraId="1996441D" w14:textId="77777777" w:rsidR="00BD3383" w:rsidRPr="00D35355" w:rsidRDefault="00BD3383" w:rsidP="00BD3383">
      <w:pPr>
        <w:rPr>
          <w:rFonts w:ascii="Arial" w:hAnsi="Arial" w:cs="Arial"/>
          <w:sz w:val="4"/>
          <w:szCs w:val="4"/>
        </w:rPr>
      </w:pPr>
    </w:p>
    <w:p w14:paraId="77334F84" w14:textId="2D82A0E1" w:rsidR="00C51A75" w:rsidRPr="00D35355" w:rsidRDefault="00C51A75">
      <w:pPr>
        <w:rPr>
          <w:rFonts w:ascii="Arial" w:hAnsi="Arial" w:cs="Arial"/>
        </w:rPr>
      </w:pPr>
      <w:r w:rsidRPr="00D35355">
        <w:rPr>
          <w:rFonts w:ascii="Arial" w:hAnsi="Arial" w:cs="Arial"/>
        </w:rPr>
        <w:br w:type="page"/>
      </w:r>
    </w:p>
    <w:p w14:paraId="0762B148" w14:textId="77777777" w:rsidR="00BD3383" w:rsidRPr="00D35355" w:rsidRDefault="00BD3383" w:rsidP="00BD3383">
      <w:pPr>
        <w:rPr>
          <w:rFonts w:ascii="Arial" w:hAnsi="Arial" w:cs="Arial"/>
        </w:rPr>
      </w:pPr>
    </w:p>
    <w:tbl>
      <w:tblPr>
        <w:tblStyle w:val="Tabellenraster"/>
        <w:tblW w:w="9286" w:type="dxa"/>
        <w:tblLayout w:type="fixed"/>
        <w:tblLook w:val="04A0" w:firstRow="1" w:lastRow="0" w:firstColumn="1" w:lastColumn="0" w:noHBand="0" w:noVBand="1"/>
      </w:tblPr>
      <w:tblGrid>
        <w:gridCol w:w="9286"/>
      </w:tblGrid>
      <w:tr w:rsidR="00BD3383" w:rsidRPr="00D35355" w14:paraId="3C98273E" w14:textId="77777777" w:rsidTr="00B52CE2">
        <w:tc>
          <w:tcPr>
            <w:tcW w:w="9286" w:type="dxa"/>
            <w:tcBorders>
              <w:top w:val="nil"/>
              <w:left w:val="nil"/>
              <w:bottom w:val="nil"/>
              <w:right w:val="nil"/>
            </w:tcBorders>
          </w:tcPr>
          <w:p w14:paraId="067E7697" w14:textId="11885015" w:rsidR="00BD3383" w:rsidRPr="00D35355" w:rsidRDefault="008D3E76" w:rsidP="00BD3383">
            <w:pPr>
              <w:pStyle w:val="Listenabsatz"/>
              <w:numPr>
                <w:ilvl w:val="0"/>
                <w:numId w:val="38"/>
              </w:numPr>
              <w:tabs>
                <w:tab w:val="left" w:pos="0"/>
              </w:tabs>
              <w:spacing w:before="120" w:after="120" w:line="240" w:lineRule="auto"/>
              <w:rPr>
                <w:rFonts w:ascii="Arial" w:hAnsi="Arial" w:cs="Arial"/>
                <w:b/>
                <w:lang w:val="de-DE" w:eastAsia="ko-KR"/>
              </w:rPr>
            </w:pPr>
            <w:r w:rsidRPr="00D35355">
              <w:rPr>
                <w:rFonts w:ascii="Arial" w:hAnsi="Arial" w:cs="Arial"/>
                <w:b/>
                <w:lang w:val="de-DE" w:eastAsia="ko-KR"/>
              </w:rPr>
              <w:t>Kosten und Finanzierung</w:t>
            </w:r>
          </w:p>
        </w:tc>
      </w:tr>
      <w:tr w:rsidR="00BD3383" w:rsidRPr="00D35355" w14:paraId="3C329ACB" w14:textId="77777777" w:rsidTr="00B52CE2">
        <w:tc>
          <w:tcPr>
            <w:tcW w:w="9286" w:type="dxa"/>
            <w:tcBorders>
              <w:top w:val="nil"/>
              <w:left w:val="nil"/>
              <w:bottom w:val="nil"/>
              <w:right w:val="nil"/>
            </w:tcBorders>
          </w:tcPr>
          <w:p w14:paraId="34264BB1" w14:textId="77777777" w:rsidR="00BD3383" w:rsidRPr="00D35355" w:rsidRDefault="00BD3383" w:rsidP="00BD3383">
            <w:pPr>
              <w:pStyle w:val="Listenabsatz"/>
              <w:numPr>
                <w:ilvl w:val="1"/>
                <w:numId w:val="38"/>
              </w:numPr>
              <w:tabs>
                <w:tab w:val="left" w:pos="0"/>
              </w:tabs>
              <w:spacing w:before="120" w:after="120" w:line="240" w:lineRule="auto"/>
              <w:rPr>
                <w:rFonts w:ascii="Arial" w:hAnsi="Arial" w:cs="Arial"/>
                <w:b/>
                <w:lang w:val="de-DE" w:eastAsia="ko-KR"/>
              </w:rPr>
            </w:pPr>
            <w:r w:rsidRPr="00D35355">
              <w:rPr>
                <w:rFonts w:ascii="Arial" w:hAnsi="Arial" w:cs="Arial"/>
                <w:b/>
                <w:lang w:val="de-DE" w:eastAsia="ko-KR"/>
              </w:rPr>
              <w:t>Finanzierung Projekt (Investitionen, Studien, etc.)</w:t>
            </w:r>
          </w:p>
        </w:tc>
      </w:tr>
      <w:bookmarkStart w:id="0" w:name="_MON_1416308467"/>
      <w:bookmarkEnd w:id="0"/>
      <w:tr w:rsidR="00BD3383" w:rsidRPr="00D35355" w14:paraId="6CF9167B" w14:textId="77777777" w:rsidTr="00A86258">
        <w:trPr>
          <w:trHeight w:val="2513"/>
        </w:trPr>
        <w:tc>
          <w:tcPr>
            <w:tcW w:w="9286" w:type="dxa"/>
            <w:tcBorders>
              <w:top w:val="nil"/>
              <w:left w:val="nil"/>
              <w:bottom w:val="nil"/>
              <w:right w:val="nil"/>
            </w:tcBorders>
          </w:tcPr>
          <w:p w14:paraId="7C69413F" w14:textId="16160766" w:rsidR="00BD3383" w:rsidRPr="00D35355" w:rsidRDefault="003C0ACC" w:rsidP="00B52CE2">
            <w:pPr>
              <w:tabs>
                <w:tab w:val="left" w:pos="0"/>
              </w:tabs>
              <w:rPr>
                <w:rFonts w:ascii="Arial" w:hAnsi="Arial" w:cs="Arial"/>
                <w:lang w:val="de-DE" w:eastAsia="ko-KR"/>
              </w:rPr>
            </w:pPr>
            <w:r w:rsidRPr="00D35355">
              <w:rPr>
                <w:rFonts w:ascii="Arial" w:hAnsi="Arial" w:cs="Arial"/>
                <w:lang w:val="de-DE" w:eastAsia="ko-KR"/>
              </w:rPr>
              <w:object w:dxaOrig="8354" w:dyaOrig="1989" w14:anchorId="1EE3B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07.25pt" o:ole="">
                  <v:imagedata r:id="rId11" o:title=""/>
                </v:shape>
                <o:OLEObject Type="Embed" ProgID="Excel.Sheet.12" ShapeID="_x0000_i1025" DrawAspect="Content" ObjectID="_1770644422" r:id="rId12"/>
              </w:object>
            </w:r>
          </w:p>
        </w:tc>
      </w:tr>
      <w:tr w:rsidR="00211722" w:rsidRPr="00D35355" w14:paraId="0126B927" w14:textId="77777777" w:rsidTr="007E139E">
        <w:tc>
          <w:tcPr>
            <w:tcW w:w="9286" w:type="dxa"/>
            <w:tcBorders>
              <w:top w:val="nil"/>
              <w:left w:val="nil"/>
              <w:bottom w:val="nil"/>
              <w:right w:val="nil"/>
            </w:tcBorders>
          </w:tcPr>
          <w:p w14:paraId="78FF10E6" w14:textId="0D0CE02F" w:rsidR="00211722" w:rsidRPr="00D35355" w:rsidRDefault="00211722" w:rsidP="00B52CE2">
            <w:pPr>
              <w:tabs>
                <w:tab w:val="left" w:pos="0"/>
              </w:tabs>
              <w:rPr>
                <w:rFonts w:ascii="Arial" w:hAnsi="Arial" w:cs="Arial"/>
                <w:lang w:val="de-DE" w:eastAsia="ko-KR"/>
              </w:rPr>
            </w:pPr>
            <w:r w:rsidRPr="00D35355">
              <w:rPr>
                <w:rFonts w:ascii="Arial" w:hAnsi="Arial" w:cs="Arial"/>
                <w:b/>
                <w:bCs/>
                <w:lang w:val="de-DE" w:eastAsia="ko-KR"/>
              </w:rPr>
              <w:t>Hinweis</w:t>
            </w:r>
            <w:r w:rsidRPr="00D35355">
              <w:rPr>
                <w:rFonts w:ascii="Arial" w:hAnsi="Arial" w:cs="Arial"/>
                <w:lang w:val="de-DE" w:eastAsia="ko-KR"/>
              </w:rPr>
              <w:t>: Das Bundesgesetz über Regionalpolitik schreibt eine angemessene Beteiligung der Trägerschaft vor (ca. 20%). Eigenleistungen können mit einem Stundensatz von 150 CHF angerechnet werden.</w:t>
            </w:r>
          </w:p>
          <w:p w14:paraId="72EA52E1" w14:textId="77777777" w:rsidR="00211722" w:rsidRPr="00D35355" w:rsidRDefault="00211722" w:rsidP="00B52CE2">
            <w:pPr>
              <w:tabs>
                <w:tab w:val="left" w:pos="0"/>
              </w:tabs>
              <w:rPr>
                <w:rFonts w:ascii="Arial" w:hAnsi="Arial" w:cs="Arial"/>
                <w:lang w:val="de-DE" w:eastAsia="ko-KR"/>
              </w:rPr>
            </w:pPr>
          </w:p>
          <w:p w14:paraId="563317D9" w14:textId="77777777" w:rsidR="003C0ACC" w:rsidRPr="00D35355" w:rsidRDefault="003C0ACC" w:rsidP="00B52CE2">
            <w:pPr>
              <w:tabs>
                <w:tab w:val="left" w:pos="0"/>
              </w:tabs>
              <w:rPr>
                <w:rFonts w:ascii="Arial" w:hAnsi="Arial" w:cs="Arial"/>
                <w:lang w:val="de-DE" w:eastAsia="ko-KR"/>
              </w:rPr>
            </w:pPr>
          </w:p>
        </w:tc>
      </w:tr>
      <w:tr w:rsidR="00211722" w:rsidRPr="00D35355" w14:paraId="700A67D6" w14:textId="77777777" w:rsidTr="00804D15">
        <w:tc>
          <w:tcPr>
            <w:tcW w:w="9286" w:type="dxa"/>
            <w:tcBorders>
              <w:top w:val="nil"/>
              <w:left w:val="nil"/>
              <w:bottom w:val="nil"/>
              <w:right w:val="nil"/>
            </w:tcBorders>
          </w:tcPr>
          <w:p w14:paraId="586D3155" w14:textId="77777777" w:rsidR="00211722" w:rsidRPr="00D35355" w:rsidRDefault="00211722" w:rsidP="00804D15">
            <w:pPr>
              <w:pStyle w:val="Listenabsatz"/>
              <w:numPr>
                <w:ilvl w:val="1"/>
                <w:numId w:val="38"/>
              </w:numPr>
              <w:tabs>
                <w:tab w:val="left" w:pos="0"/>
              </w:tabs>
              <w:spacing w:before="120" w:after="120" w:line="240" w:lineRule="auto"/>
              <w:ind w:left="426"/>
              <w:rPr>
                <w:rFonts w:ascii="Arial" w:hAnsi="Arial" w:cs="Arial"/>
                <w:b/>
                <w:lang w:val="de-DE" w:eastAsia="ko-KR"/>
              </w:rPr>
            </w:pPr>
            <w:r w:rsidRPr="00D35355">
              <w:rPr>
                <w:rFonts w:ascii="Arial" w:hAnsi="Arial" w:cs="Arial"/>
                <w:b/>
                <w:lang w:val="de-DE" w:eastAsia="ko-KR"/>
              </w:rPr>
              <w:t>Finanzierung Betriebskosten (nur bei Investitionen für Infrastrukturen auszufüllen)</w:t>
            </w:r>
          </w:p>
        </w:tc>
      </w:tr>
      <w:bookmarkStart w:id="1" w:name="_MON_1416310031"/>
      <w:bookmarkEnd w:id="1"/>
      <w:tr w:rsidR="00211722" w:rsidRPr="00D35355" w14:paraId="29047068" w14:textId="77777777" w:rsidTr="00804D15">
        <w:tc>
          <w:tcPr>
            <w:tcW w:w="9286" w:type="dxa"/>
            <w:tcBorders>
              <w:top w:val="nil"/>
              <w:left w:val="nil"/>
              <w:bottom w:val="nil"/>
              <w:right w:val="nil"/>
            </w:tcBorders>
          </w:tcPr>
          <w:p w14:paraId="5A3E7467" w14:textId="6E15329E" w:rsidR="00211722" w:rsidRPr="00D35355" w:rsidRDefault="003C0ACC" w:rsidP="00804D15">
            <w:pPr>
              <w:tabs>
                <w:tab w:val="left" w:pos="0"/>
              </w:tabs>
              <w:rPr>
                <w:rFonts w:ascii="Arial" w:hAnsi="Arial" w:cs="Arial"/>
                <w:lang w:val="de-DE" w:eastAsia="ko-KR"/>
              </w:rPr>
            </w:pPr>
            <w:r w:rsidRPr="00D35355">
              <w:rPr>
                <w:rFonts w:ascii="Arial" w:hAnsi="Arial" w:cs="Arial"/>
                <w:lang w:val="de-DE" w:eastAsia="ko-KR"/>
              </w:rPr>
              <w:object w:dxaOrig="9210" w:dyaOrig="1867" w14:anchorId="2F57DAAF">
                <v:shape id="_x0000_i1026" type="#_x0000_t75" style="width:452.25pt;height:105.75pt" o:ole="">
                  <v:imagedata r:id="rId13" o:title=""/>
                </v:shape>
                <o:OLEObject Type="Embed" ProgID="Excel.Sheet.12" ShapeID="_x0000_i1026" DrawAspect="Content" ObjectID="_1770644423" r:id="rId14"/>
              </w:object>
            </w:r>
          </w:p>
        </w:tc>
      </w:tr>
    </w:tbl>
    <w:p w14:paraId="20EA102F" w14:textId="12E06197" w:rsidR="001F030F" w:rsidRPr="00D35355" w:rsidRDefault="001F030F" w:rsidP="00BD3383">
      <w:pPr>
        <w:rPr>
          <w:rFonts w:ascii="Arial" w:hAnsi="Arial" w:cs="Arial"/>
        </w:rPr>
      </w:pPr>
    </w:p>
    <w:p w14:paraId="450C9CB8" w14:textId="7037CCF4" w:rsidR="001F030F" w:rsidRPr="00D35355" w:rsidRDefault="001F030F">
      <w:pPr>
        <w:rPr>
          <w:rFonts w:ascii="Arial" w:hAnsi="Arial" w:cs="Arial"/>
        </w:rPr>
      </w:pPr>
    </w:p>
    <w:tbl>
      <w:tblPr>
        <w:tblStyle w:val="Tabellenraster"/>
        <w:tblW w:w="9286" w:type="dxa"/>
        <w:tblLayout w:type="fixed"/>
        <w:tblLook w:val="04A0" w:firstRow="1" w:lastRow="0" w:firstColumn="1" w:lastColumn="0" w:noHBand="0" w:noVBand="1"/>
      </w:tblPr>
      <w:tblGrid>
        <w:gridCol w:w="4962"/>
        <w:gridCol w:w="4324"/>
      </w:tblGrid>
      <w:tr w:rsidR="00EF57DE" w:rsidRPr="00D35355" w14:paraId="3DFB2F84" w14:textId="77777777" w:rsidTr="00804D15">
        <w:tc>
          <w:tcPr>
            <w:tcW w:w="9286" w:type="dxa"/>
            <w:gridSpan w:val="2"/>
            <w:tcBorders>
              <w:top w:val="nil"/>
              <w:left w:val="nil"/>
              <w:bottom w:val="nil"/>
              <w:right w:val="nil"/>
            </w:tcBorders>
          </w:tcPr>
          <w:p w14:paraId="4A83D124" w14:textId="77777777" w:rsidR="00EF57DE" w:rsidRPr="00D35355" w:rsidRDefault="00EF57DE" w:rsidP="00804D15">
            <w:pPr>
              <w:pStyle w:val="Listenabsatz"/>
              <w:numPr>
                <w:ilvl w:val="1"/>
                <w:numId w:val="38"/>
              </w:numPr>
              <w:tabs>
                <w:tab w:val="left" w:pos="0"/>
              </w:tabs>
              <w:spacing w:before="120" w:after="120" w:line="240" w:lineRule="auto"/>
              <w:ind w:left="426"/>
              <w:rPr>
                <w:rFonts w:ascii="Arial" w:hAnsi="Arial" w:cs="Arial"/>
                <w:b/>
                <w:lang w:val="de-DE" w:eastAsia="ko-KR"/>
              </w:rPr>
            </w:pPr>
            <w:r w:rsidRPr="00D35355">
              <w:rPr>
                <w:rFonts w:ascii="Arial" w:hAnsi="Arial" w:cs="Arial"/>
                <w:b/>
                <w:lang w:val="de-DE" w:eastAsia="ko-KR"/>
              </w:rPr>
              <w:t xml:space="preserve">Weitere Angaben zur Finanzierung </w:t>
            </w:r>
          </w:p>
        </w:tc>
      </w:tr>
      <w:tr w:rsidR="00EF57DE" w:rsidRPr="00D35355" w14:paraId="59D5B55B" w14:textId="77777777" w:rsidTr="00804D15">
        <w:tc>
          <w:tcPr>
            <w:tcW w:w="4962" w:type="dxa"/>
            <w:tcBorders>
              <w:top w:val="dotted" w:sz="4" w:space="0" w:color="auto"/>
              <w:left w:val="nil"/>
              <w:bottom w:val="dotted" w:sz="4" w:space="0" w:color="auto"/>
              <w:right w:val="nil"/>
            </w:tcBorders>
          </w:tcPr>
          <w:p w14:paraId="685AB8D6" w14:textId="77777777" w:rsidR="00EF57DE" w:rsidRPr="00D35355" w:rsidRDefault="00EF57DE" w:rsidP="00804D15">
            <w:pPr>
              <w:tabs>
                <w:tab w:val="left" w:pos="0"/>
              </w:tabs>
              <w:spacing w:before="120" w:after="60"/>
              <w:rPr>
                <w:rFonts w:ascii="Arial" w:hAnsi="Arial" w:cs="Arial"/>
                <w:lang w:val="de-DE" w:eastAsia="ko-KR"/>
              </w:rPr>
            </w:pPr>
            <w:r w:rsidRPr="00D35355">
              <w:rPr>
                <w:rFonts w:ascii="Arial" w:hAnsi="Arial" w:cs="Arial"/>
                <w:lang w:val="de-DE" w:eastAsia="ko-KR"/>
              </w:rPr>
              <w:t xml:space="preserve">Ist die Finanzierung des Projektes sichergestellt </w:t>
            </w:r>
            <w:r w:rsidRPr="00D35355">
              <w:rPr>
                <w:rFonts w:ascii="Arial" w:hAnsi="Arial" w:cs="Arial"/>
                <w:lang w:val="de-DE" w:eastAsia="ko-KR"/>
              </w:rPr>
              <w:br/>
              <w:t>(inkl. Beantragte NRP-Förderung)?</w:t>
            </w:r>
          </w:p>
        </w:tc>
        <w:tc>
          <w:tcPr>
            <w:tcW w:w="4324" w:type="dxa"/>
            <w:tcBorders>
              <w:top w:val="dotted" w:sz="4" w:space="0" w:color="auto"/>
              <w:left w:val="nil"/>
              <w:bottom w:val="dotted" w:sz="4" w:space="0" w:color="auto"/>
              <w:right w:val="nil"/>
            </w:tcBorders>
          </w:tcPr>
          <w:p w14:paraId="7B71DA6E" w14:textId="77777777" w:rsidR="00EF57DE" w:rsidRPr="00D35355" w:rsidRDefault="00EF57DE" w:rsidP="00804D15">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ja</w:t>
            </w:r>
            <w:r w:rsidRPr="00D35355">
              <w:rPr>
                <w:rFonts w:ascii="Arial" w:hAnsi="Arial" w:cs="Arial"/>
                <w:lang w:val="de-DE" w:eastAsia="ko-KR"/>
              </w:rPr>
              <w:tab/>
            </w:r>
            <w:r w:rsidRPr="00D35355">
              <w:rPr>
                <w:rFonts w:ascii="Arial" w:hAnsi="Arial" w:cs="Arial"/>
                <w:lang w:val="de-DE" w:eastAsia="ko-KR"/>
              </w:rPr>
              <w:tab/>
            </w: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nein</w:t>
            </w:r>
          </w:p>
        </w:tc>
      </w:tr>
      <w:tr w:rsidR="00EF57DE" w:rsidRPr="00D35355" w14:paraId="36ECEFED" w14:textId="77777777" w:rsidTr="00C51A75">
        <w:tc>
          <w:tcPr>
            <w:tcW w:w="4962" w:type="dxa"/>
            <w:tcBorders>
              <w:top w:val="dotted" w:sz="4" w:space="0" w:color="auto"/>
              <w:left w:val="nil"/>
              <w:bottom w:val="dotted" w:sz="4" w:space="0" w:color="auto"/>
              <w:right w:val="nil"/>
            </w:tcBorders>
          </w:tcPr>
          <w:p w14:paraId="769B4696" w14:textId="77777777" w:rsidR="00EF57DE" w:rsidRPr="00D35355" w:rsidRDefault="00EF57DE" w:rsidP="00804D15">
            <w:pPr>
              <w:tabs>
                <w:tab w:val="left" w:pos="0"/>
              </w:tabs>
              <w:spacing w:before="120" w:after="60"/>
              <w:rPr>
                <w:rFonts w:ascii="Arial" w:hAnsi="Arial" w:cs="Arial"/>
                <w:lang w:val="de-DE" w:eastAsia="ko-KR"/>
              </w:rPr>
            </w:pPr>
            <w:r w:rsidRPr="00D35355">
              <w:rPr>
                <w:rFonts w:ascii="Arial" w:hAnsi="Arial" w:cs="Arial"/>
                <w:lang w:val="de-DE" w:eastAsia="ko-KR"/>
              </w:rPr>
              <w:t>Wenn nein, welche Zusicherungen fehlen noch?</w:t>
            </w:r>
          </w:p>
        </w:tc>
        <w:tc>
          <w:tcPr>
            <w:tcW w:w="4324" w:type="dxa"/>
            <w:tcBorders>
              <w:top w:val="dotted" w:sz="4" w:space="0" w:color="auto"/>
              <w:left w:val="nil"/>
              <w:bottom w:val="dotted" w:sz="4" w:space="0" w:color="auto"/>
              <w:right w:val="nil"/>
            </w:tcBorders>
            <w:shd w:val="clear" w:color="auto" w:fill="D9D9D9" w:themeFill="background1" w:themeFillShade="D9"/>
          </w:tcPr>
          <w:p w14:paraId="3DEFE33A" w14:textId="77777777" w:rsidR="00EF57DE" w:rsidRPr="00D35355" w:rsidRDefault="00EF57DE" w:rsidP="00804D15">
            <w:pPr>
              <w:tabs>
                <w:tab w:val="left" w:pos="0"/>
              </w:tabs>
              <w:spacing w:before="120" w:after="60"/>
              <w:rPr>
                <w:rFonts w:ascii="Arial" w:hAnsi="Arial" w:cs="Arial"/>
                <w:lang w:val="de-DE" w:eastAsia="ko-KR"/>
              </w:rPr>
            </w:pPr>
          </w:p>
        </w:tc>
      </w:tr>
      <w:tr w:rsidR="00EF57DE" w:rsidRPr="00D35355" w14:paraId="79CC1C7C" w14:textId="77777777" w:rsidTr="00804D15">
        <w:tc>
          <w:tcPr>
            <w:tcW w:w="4962" w:type="dxa"/>
            <w:tcBorders>
              <w:top w:val="dotted" w:sz="4" w:space="0" w:color="auto"/>
              <w:left w:val="nil"/>
              <w:bottom w:val="dotted" w:sz="4" w:space="0" w:color="auto"/>
              <w:right w:val="nil"/>
            </w:tcBorders>
          </w:tcPr>
          <w:p w14:paraId="3ABD385B" w14:textId="77777777" w:rsidR="00EF57DE" w:rsidRPr="00D35355" w:rsidRDefault="00EF57DE" w:rsidP="00804D15">
            <w:pPr>
              <w:tabs>
                <w:tab w:val="left" w:pos="0"/>
              </w:tabs>
              <w:spacing w:before="120" w:after="60"/>
              <w:rPr>
                <w:rFonts w:ascii="Arial" w:hAnsi="Arial" w:cs="Arial"/>
                <w:lang w:val="de-DE" w:eastAsia="ko-KR"/>
              </w:rPr>
            </w:pPr>
            <w:r w:rsidRPr="00D35355">
              <w:rPr>
                <w:rFonts w:ascii="Arial" w:hAnsi="Arial" w:cs="Arial"/>
                <w:lang w:val="de-DE" w:eastAsia="ko-KR"/>
              </w:rPr>
              <w:t>Ist die Finanzierung des Betriebs nach Realisierung des Projektes oder nach Ende der Anschubfinanzierung sichergestellt?</w:t>
            </w:r>
          </w:p>
        </w:tc>
        <w:tc>
          <w:tcPr>
            <w:tcW w:w="4324" w:type="dxa"/>
            <w:tcBorders>
              <w:top w:val="dotted" w:sz="4" w:space="0" w:color="auto"/>
              <w:left w:val="nil"/>
              <w:bottom w:val="dotted" w:sz="4" w:space="0" w:color="auto"/>
              <w:right w:val="nil"/>
            </w:tcBorders>
          </w:tcPr>
          <w:p w14:paraId="0827CC0F" w14:textId="77777777" w:rsidR="00EF57DE" w:rsidRPr="00D35355" w:rsidRDefault="00EF57DE" w:rsidP="00804D15">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ja </w:t>
            </w:r>
            <w:r w:rsidRPr="00D35355">
              <w:rPr>
                <w:rFonts w:ascii="Arial" w:hAnsi="Arial" w:cs="Arial"/>
                <w:lang w:val="de-DE" w:eastAsia="ko-KR"/>
              </w:rPr>
              <w:tab/>
            </w:r>
            <w:r w:rsidRPr="00D35355">
              <w:rPr>
                <w:rFonts w:ascii="Arial" w:hAnsi="Arial" w:cs="Arial"/>
                <w:lang w:val="de-DE" w:eastAsia="ko-KR"/>
              </w:rPr>
              <w:tab/>
            </w: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nein</w:t>
            </w:r>
          </w:p>
        </w:tc>
      </w:tr>
      <w:tr w:rsidR="00EF57DE" w:rsidRPr="00D35355" w14:paraId="612142CC" w14:textId="77777777" w:rsidTr="00804D15">
        <w:tc>
          <w:tcPr>
            <w:tcW w:w="4962" w:type="dxa"/>
            <w:tcBorders>
              <w:top w:val="dotted" w:sz="4" w:space="0" w:color="auto"/>
              <w:left w:val="nil"/>
              <w:bottom w:val="dotted" w:sz="4" w:space="0" w:color="auto"/>
              <w:right w:val="nil"/>
            </w:tcBorders>
          </w:tcPr>
          <w:p w14:paraId="266DB45D" w14:textId="77777777" w:rsidR="00EF57DE" w:rsidRPr="00D35355" w:rsidRDefault="00EF57DE" w:rsidP="00804D15">
            <w:pPr>
              <w:tabs>
                <w:tab w:val="left" w:pos="0"/>
              </w:tabs>
              <w:spacing w:before="120" w:after="60"/>
              <w:rPr>
                <w:rFonts w:ascii="Arial" w:hAnsi="Arial" w:cs="Arial"/>
                <w:lang w:val="de-DE" w:eastAsia="ko-KR"/>
              </w:rPr>
            </w:pPr>
            <w:r w:rsidRPr="00D35355">
              <w:rPr>
                <w:rFonts w:ascii="Arial" w:hAnsi="Arial" w:cs="Arial"/>
                <w:lang w:val="de-DE" w:eastAsia="ko-KR"/>
              </w:rPr>
              <w:t>Wenn nein, welche Zusicherungen fehlen noch?</w:t>
            </w:r>
          </w:p>
        </w:tc>
        <w:tc>
          <w:tcPr>
            <w:tcW w:w="4324" w:type="dxa"/>
            <w:tcBorders>
              <w:top w:val="dotted" w:sz="4" w:space="0" w:color="auto"/>
              <w:left w:val="nil"/>
              <w:bottom w:val="dotted" w:sz="4" w:space="0" w:color="auto"/>
              <w:right w:val="nil"/>
            </w:tcBorders>
            <w:shd w:val="clear" w:color="auto" w:fill="D5D5D5" w:themeFill="background2" w:themeFillTint="99"/>
          </w:tcPr>
          <w:p w14:paraId="59AD1C3D" w14:textId="77777777" w:rsidR="00EF57DE" w:rsidRPr="00D35355" w:rsidRDefault="00EF57DE" w:rsidP="00804D15">
            <w:pPr>
              <w:tabs>
                <w:tab w:val="left" w:pos="0"/>
              </w:tabs>
              <w:spacing w:before="120" w:after="60"/>
              <w:rPr>
                <w:rFonts w:ascii="Arial" w:hAnsi="Arial" w:cs="Arial"/>
                <w:lang w:val="de-DE" w:eastAsia="ko-KR"/>
              </w:rPr>
            </w:pPr>
          </w:p>
        </w:tc>
      </w:tr>
    </w:tbl>
    <w:p w14:paraId="7D226515" w14:textId="77777777" w:rsidR="00EF57DE" w:rsidRPr="00D35355" w:rsidRDefault="00EF57DE" w:rsidP="00BD3383">
      <w:pPr>
        <w:rPr>
          <w:rFonts w:ascii="Arial" w:hAnsi="Arial" w:cs="Arial"/>
        </w:rPr>
      </w:pPr>
    </w:p>
    <w:p w14:paraId="7723B15B" w14:textId="27BE9684" w:rsidR="00C51A75" w:rsidRPr="00D35355" w:rsidRDefault="00C51A75">
      <w:pPr>
        <w:rPr>
          <w:rFonts w:ascii="Arial" w:hAnsi="Arial" w:cs="Arial"/>
        </w:rPr>
      </w:pPr>
      <w:r w:rsidRPr="00D35355">
        <w:rPr>
          <w:rFonts w:ascii="Arial" w:hAnsi="Arial" w:cs="Arial"/>
        </w:rPr>
        <w:br w:type="page"/>
      </w:r>
    </w:p>
    <w:p w14:paraId="55A112C1" w14:textId="77777777" w:rsidR="00211722" w:rsidRPr="00D35355" w:rsidRDefault="00211722" w:rsidP="00BD3383">
      <w:pPr>
        <w:rPr>
          <w:rFonts w:ascii="Arial" w:hAnsi="Arial" w:cs="Arial"/>
        </w:rPr>
      </w:pPr>
    </w:p>
    <w:tbl>
      <w:tblPr>
        <w:tblStyle w:val="Tabellenraster"/>
        <w:tblW w:w="9286" w:type="dxa"/>
        <w:tblLayout w:type="fixed"/>
        <w:tblLook w:val="04A0" w:firstRow="1" w:lastRow="0" w:firstColumn="1" w:lastColumn="0" w:noHBand="0" w:noVBand="1"/>
      </w:tblPr>
      <w:tblGrid>
        <w:gridCol w:w="2694"/>
        <w:gridCol w:w="3402"/>
        <w:gridCol w:w="3190"/>
      </w:tblGrid>
      <w:tr w:rsidR="006A3110" w:rsidRPr="00D35355" w14:paraId="5110B894" w14:textId="77777777" w:rsidTr="00B52CE2">
        <w:tc>
          <w:tcPr>
            <w:tcW w:w="9286" w:type="dxa"/>
            <w:gridSpan w:val="3"/>
            <w:tcBorders>
              <w:top w:val="nil"/>
              <w:left w:val="nil"/>
              <w:bottom w:val="nil"/>
              <w:right w:val="nil"/>
            </w:tcBorders>
          </w:tcPr>
          <w:p w14:paraId="4DC67203" w14:textId="606E68EF" w:rsidR="006A3110" w:rsidRPr="00D35355" w:rsidRDefault="00C95446" w:rsidP="00C95446">
            <w:pPr>
              <w:pStyle w:val="Listenabsatz"/>
              <w:numPr>
                <w:ilvl w:val="0"/>
                <w:numId w:val="38"/>
              </w:numPr>
              <w:tabs>
                <w:tab w:val="left" w:pos="0"/>
              </w:tabs>
              <w:spacing w:before="120" w:after="120" w:line="240" w:lineRule="auto"/>
              <w:rPr>
                <w:rFonts w:ascii="Arial" w:hAnsi="Arial" w:cs="Arial"/>
                <w:b/>
                <w:lang w:val="de-DE" w:eastAsia="ko-KR"/>
              </w:rPr>
            </w:pPr>
            <w:r w:rsidRPr="00D35355">
              <w:rPr>
                <w:rFonts w:ascii="Arial" w:hAnsi="Arial" w:cs="Arial"/>
                <w:b/>
                <w:lang w:val="de-DE" w:eastAsia="ko-KR"/>
              </w:rPr>
              <w:t>Antrag Förderleistungen</w:t>
            </w:r>
            <w:r w:rsidR="00D71FDE" w:rsidRPr="00D35355">
              <w:rPr>
                <w:rFonts w:ascii="Arial" w:hAnsi="Arial" w:cs="Arial"/>
                <w:b/>
                <w:lang w:val="de-DE" w:eastAsia="ko-KR"/>
              </w:rPr>
              <w:t xml:space="preserve"> NRP</w:t>
            </w:r>
          </w:p>
        </w:tc>
      </w:tr>
      <w:tr w:rsidR="000009D6" w:rsidRPr="00D35355" w14:paraId="3F641258" w14:textId="77777777" w:rsidTr="00B52CE2">
        <w:tc>
          <w:tcPr>
            <w:tcW w:w="9286" w:type="dxa"/>
            <w:gridSpan w:val="3"/>
            <w:tcBorders>
              <w:top w:val="nil"/>
              <w:left w:val="nil"/>
              <w:bottom w:val="nil"/>
              <w:right w:val="nil"/>
            </w:tcBorders>
          </w:tcPr>
          <w:p w14:paraId="0425F63C" w14:textId="7F201A35" w:rsidR="000009D6" w:rsidRPr="00D35355" w:rsidRDefault="000009D6" w:rsidP="000009D6">
            <w:pPr>
              <w:pStyle w:val="Listenabsatz"/>
              <w:numPr>
                <w:ilvl w:val="1"/>
                <w:numId w:val="38"/>
              </w:numPr>
              <w:tabs>
                <w:tab w:val="left" w:pos="0"/>
              </w:tabs>
              <w:spacing w:before="120" w:after="120" w:line="240" w:lineRule="auto"/>
              <w:rPr>
                <w:rFonts w:ascii="Arial" w:hAnsi="Arial" w:cs="Arial"/>
                <w:b/>
                <w:lang w:val="de-DE" w:eastAsia="ko-KR"/>
              </w:rPr>
            </w:pPr>
            <w:r w:rsidRPr="00D35355">
              <w:rPr>
                <w:rFonts w:ascii="Arial" w:hAnsi="Arial" w:cs="Arial"/>
                <w:b/>
                <w:lang w:val="de-DE" w:eastAsia="ko-KR"/>
              </w:rPr>
              <w:t xml:space="preserve">Angaben zur </w:t>
            </w:r>
            <w:r w:rsidR="00D71FDE" w:rsidRPr="00D35355">
              <w:rPr>
                <w:rFonts w:ascii="Arial" w:hAnsi="Arial" w:cs="Arial"/>
                <w:b/>
                <w:lang w:val="de-DE" w:eastAsia="ko-KR"/>
              </w:rPr>
              <w:t>Art</w:t>
            </w:r>
          </w:p>
        </w:tc>
      </w:tr>
      <w:tr w:rsidR="00BD3383" w:rsidRPr="00D35355" w14:paraId="0424DDD4" w14:textId="77777777" w:rsidTr="00C51A75">
        <w:tc>
          <w:tcPr>
            <w:tcW w:w="2694" w:type="dxa"/>
            <w:vMerge w:val="restart"/>
            <w:tcBorders>
              <w:top w:val="nil"/>
              <w:left w:val="nil"/>
              <w:bottom w:val="dotted" w:sz="4" w:space="0" w:color="auto"/>
              <w:right w:val="nil"/>
            </w:tcBorders>
          </w:tcPr>
          <w:p w14:paraId="2EE1E026" w14:textId="36DDE63B" w:rsidR="00BD3383" w:rsidRPr="00D35355" w:rsidRDefault="00BD3383" w:rsidP="00C95446">
            <w:pPr>
              <w:tabs>
                <w:tab w:val="left" w:pos="0"/>
              </w:tabs>
              <w:spacing w:before="120" w:after="60"/>
              <w:rPr>
                <w:rFonts w:ascii="Arial" w:hAnsi="Arial" w:cs="Arial"/>
                <w:lang w:val="de-DE" w:eastAsia="ko-KR"/>
              </w:rPr>
            </w:pPr>
            <w:r w:rsidRPr="00D35355">
              <w:rPr>
                <w:rFonts w:ascii="Arial" w:hAnsi="Arial" w:cs="Arial"/>
                <w:lang w:val="de-DE" w:eastAsia="ko-KR"/>
              </w:rPr>
              <w:t>Der Gesuchsteller beantragt folgende NRP-Förderleistung</w:t>
            </w:r>
            <w:r w:rsidR="00C95446" w:rsidRPr="00D35355">
              <w:rPr>
                <w:rFonts w:ascii="Arial" w:hAnsi="Arial" w:cs="Arial"/>
                <w:lang w:val="de-DE" w:eastAsia="ko-KR"/>
              </w:rPr>
              <w:t xml:space="preserve"> </w:t>
            </w:r>
            <w:r w:rsidRPr="00D35355">
              <w:rPr>
                <w:rFonts w:ascii="Arial" w:hAnsi="Arial" w:cs="Arial"/>
                <w:lang w:val="de-DE" w:eastAsia="ko-KR"/>
              </w:rPr>
              <w:t>(entweder oder).</w:t>
            </w:r>
          </w:p>
        </w:tc>
        <w:tc>
          <w:tcPr>
            <w:tcW w:w="3402" w:type="dxa"/>
            <w:tcBorders>
              <w:top w:val="nil"/>
              <w:left w:val="nil"/>
              <w:bottom w:val="dotted" w:sz="4" w:space="0" w:color="auto"/>
              <w:right w:val="nil"/>
            </w:tcBorders>
          </w:tcPr>
          <w:p w14:paraId="2A60DB9C" w14:textId="7A385DFB" w:rsidR="00BD3383" w:rsidRPr="00D35355" w:rsidRDefault="00BD3383" w:rsidP="00B52CE2">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NRP-Beitrag à-fond-perdu</w:t>
            </w:r>
            <w:r w:rsidR="00343A03" w:rsidRPr="00D35355">
              <w:rPr>
                <w:rFonts w:ascii="Arial" w:hAnsi="Arial" w:cs="Arial"/>
                <w:lang w:val="de-DE" w:eastAsia="ko-KR"/>
              </w:rPr>
              <w:t xml:space="preserve"> (Bund und Kanton)</w:t>
            </w:r>
          </w:p>
        </w:tc>
        <w:tc>
          <w:tcPr>
            <w:tcW w:w="3190" w:type="dxa"/>
            <w:tcBorders>
              <w:top w:val="nil"/>
              <w:left w:val="nil"/>
              <w:bottom w:val="dotted" w:sz="4" w:space="0" w:color="auto"/>
              <w:right w:val="nil"/>
            </w:tcBorders>
            <w:shd w:val="clear" w:color="auto" w:fill="D9D9D9" w:themeFill="background1" w:themeFillShade="D9"/>
          </w:tcPr>
          <w:p w14:paraId="60D5C64A" w14:textId="77777777" w:rsidR="00BD3383" w:rsidRPr="00D35355" w:rsidRDefault="00BD3383" w:rsidP="00B52CE2">
            <w:pPr>
              <w:tabs>
                <w:tab w:val="left" w:pos="0"/>
              </w:tabs>
              <w:spacing w:before="120" w:after="60"/>
              <w:rPr>
                <w:rFonts w:ascii="Arial" w:hAnsi="Arial" w:cs="Arial"/>
                <w:lang w:val="de-DE" w:eastAsia="ko-KR"/>
              </w:rPr>
            </w:pPr>
            <w:r w:rsidRPr="00D35355">
              <w:rPr>
                <w:rFonts w:ascii="Arial" w:hAnsi="Arial" w:cs="Arial"/>
                <w:lang w:val="de-DE" w:eastAsia="ko-KR"/>
              </w:rPr>
              <w:t xml:space="preserve">CHF </w:t>
            </w:r>
          </w:p>
        </w:tc>
      </w:tr>
      <w:tr w:rsidR="009C5607" w:rsidRPr="00D35355" w14:paraId="65871675" w14:textId="77777777" w:rsidTr="00C51A75">
        <w:tc>
          <w:tcPr>
            <w:tcW w:w="2694" w:type="dxa"/>
            <w:vMerge/>
            <w:tcBorders>
              <w:top w:val="dotted" w:sz="4" w:space="0" w:color="auto"/>
              <w:left w:val="nil"/>
              <w:bottom w:val="dotted" w:sz="4" w:space="0" w:color="auto"/>
              <w:right w:val="nil"/>
            </w:tcBorders>
          </w:tcPr>
          <w:p w14:paraId="155EB26F" w14:textId="77777777" w:rsidR="009C5607" w:rsidRPr="00D35355" w:rsidRDefault="009C5607" w:rsidP="00B52CE2">
            <w:pPr>
              <w:tabs>
                <w:tab w:val="left" w:pos="0"/>
              </w:tabs>
              <w:spacing w:before="120" w:after="120"/>
              <w:rPr>
                <w:rFonts w:ascii="Arial" w:hAnsi="Arial" w:cs="Arial"/>
                <w:lang w:val="de-DE" w:eastAsia="ko-KR"/>
              </w:rPr>
            </w:pPr>
          </w:p>
        </w:tc>
        <w:tc>
          <w:tcPr>
            <w:tcW w:w="3402" w:type="dxa"/>
            <w:tcBorders>
              <w:top w:val="dotted" w:sz="4" w:space="0" w:color="auto"/>
              <w:left w:val="nil"/>
              <w:bottom w:val="dotted" w:sz="4" w:space="0" w:color="auto"/>
              <w:right w:val="nil"/>
            </w:tcBorders>
          </w:tcPr>
          <w:p w14:paraId="6CF00A70" w14:textId="77777777" w:rsidR="009C5607" w:rsidRPr="00D35355" w:rsidRDefault="009C5607" w:rsidP="00B52CE2">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NRP-Darlehen (Bund)</w:t>
            </w:r>
          </w:p>
        </w:tc>
        <w:tc>
          <w:tcPr>
            <w:tcW w:w="3190" w:type="dxa"/>
            <w:tcBorders>
              <w:top w:val="dotted" w:sz="4" w:space="0" w:color="auto"/>
              <w:left w:val="nil"/>
              <w:bottom w:val="dotted" w:sz="4" w:space="0" w:color="auto"/>
              <w:right w:val="nil"/>
            </w:tcBorders>
            <w:shd w:val="clear" w:color="auto" w:fill="D9D9D9" w:themeFill="background1" w:themeFillShade="D9"/>
          </w:tcPr>
          <w:p w14:paraId="5FC71AD2" w14:textId="77777777" w:rsidR="009C5607" w:rsidRPr="00D35355" w:rsidRDefault="009C5607" w:rsidP="00B52CE2">
            <w:pPr>
              <w:tabs>
                <w:tab w:val="left" w:pos="0"/>
              </w:tabs>
              <w:spacing w:before="120" w:after="60"/>
              <w:rPr>
                <w:rFonts w:ascii="Arial" w:hAnsi="Arial" w:cs="Arial"/>
                <w:lang w:val="de-DE" w:eastAsia="ko-KR"/>
              </w:rPr>
            </w:pPr>
            <w:r w:rsidRPr="00D35355">
              <w:rPr>
                <w:rFonts w:ascii="Arial" w:hAnsi="Arial" w:cs="Arial"/>
                <w:lang w:val="de-DE" w:eastAsia="ko-KR"/>
              </w:rPr>
              <w:t>CHF</w:t>
            </w:r>
          </w:p>
          <w:p w14:paraId="3D00DF66" w14:textId="41DA85AC" w:rsidR="009C5607" w:rsidRPr="00D35355" w:rsidRDefault="009C5607" w:rsidP="00B52CE2">
            <w:pPr>
              <w:tabs>
                <w:tab w:val="left" w:pos="0"/>
              </w:tabs>
              <w:spacing w:before="120" w:after="60"/>
              <w:rPr>
                <w:rFonts w:ascii="Arial" w:hAnsi="Arial" w:cs="Arial"/>
                <w:lang w:val="de-DE" w:eastAsia="ko-KR"/>
              </w:rPr>
            </w:pPr>
            <w:r w:rsidRPr="00D35355">
              <w:rPr>
                <w:rFonts w:ascii="Arial" w:hAnsi="Arial" w:cs="Arial"/>
                <w:lang w:val="de-DE" w:eastAsia="ko-KR"/>
              </w:rPr>
              <w:t xml:space="preserve">Anz. Jahre (max. 25 Jahre): </w:t>
            </w:r>
          </w:p>
        </w:tc>
      </w:tr>
      <w:tr w:rsidR="000009D6" w:rsidRPr="00D35355" w14:paraId="3FAA5F48" w14:textId="77777777" w:rsidTr="00D71FDE">
        <w:tc>
          <w:tcPr>
            <w:tcW w:w="2694" w:type="dxa"/>
            <w:vMerge w:val="restart"/>
            <w:tcBorders>
              <w:top w:val="dotted" w:sz="4" w:space="0" w:color="auto"/>
              <w:left w:val="nil"/>
              <w:bottom w:val="dotted" w:sz="4" w:space="0" w:color="auto"/>
              <w:right w:val="nil"/>
            </w:tcBorders>
          </w:tcPr>
          <w:p w14:paraId="0A756E82" w14:textId="77777777" w:rsidR="000009D6" w:rsidRPr="00D35355" w:rsidRDefault="000009D6" w:rsidP="00B52CE2">
            <w:pPr>
              <w:tabs>
                <w:tab w:val="left" w:pos="0"/>
              </w:tabs>
              <w:spacing w:before="120" w:after="120"/>
              <w:rPr>
                <w:rFonts w:ascii="Arial" w:hAnsi="Arial" w:cs="Arial"/>
                <w:lang w:val="de-DE" w:eastAsia="ko-KR"/>
              </w:rPr>
            </w:pPr>
            <w:r w:rsidRPr="00D35355">
              <w:rPr>
                <w:rFonts w:ascii="Arial" w:hAnsi="Arial" w:cs="Arial"/>
                <w:lang w:val="de-DE" w:eastAsia="ko-KR"/>
              </w:rPr>
              <w:t>Wie wird ein allfälliges Darlehen sichergestellt? (Bestätigung beilegen)</w:t>
            </w:r>
          </w:p>
        </w:tc>
        <w:tc>
          <w:tcPr>
            <w:tcW w:w="3402" w:type="dxa"/>
            <w:tcBorders>
              <w:top w:val="dotted" w:sz="4" w:space="0" w:color="auto"/>
              <w:left w:val="nil"/>
              <w:bottom w:val="dotted" w:sz="4" w:space="0" w:color="auto"/>
              <w:right w:val="nil"/>
            </w:tcBorders>
          </w:tcPr>
          <w:p w14:paraId="561D2932" w14:textId="77777777" w:rsidR="000009D6" w:rsidRPr="00D35355" w:rsidRDefault="000009D6" w:rsidP="00B52CE2">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Gemeindegarantie</w:t>
            </w:r>
          </w:p>
        </w:tc>
        <w:tc>
          <w:tcPr>
            <w:tcW w:w="3190" w:type="dxa"/>
            <w:tcBorders>
              <w:top w:val="dotted" w:sz="4" w:space="0" w:color="auto"/>
              <w:left w:val="nil"/>
              <w:bottom w:val="dotted" w:sz="4" w:space="0" w:color="auto"/>
              <w:right w:val="nil"/>
            </w:tcBorders>
          </w:tcPr>
          <w:p w14:paraId="359C13A5" w14:textId="2743BE16" w:rsidR="000009D6" w:rsidRPr="00D35355" w:rsidRDefault="000009D6" w:rsidP="00B52CE2">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Registerschuldbrief</w:t>
            </w:r>
          </w:p>
        </w:tc>
      </w:tr>
      <w:tr w:rsidR="000009D6" w:rsidRPr="00D35355" w14:paraId="4FB93BC3" w14:textId="77777777" w:rsidTr="00D71FDE">
        <w:tc>
          <w:tcPr>
            <w:tcW w:w="2694" w:type="dxa"/>
            <w:vMerge/>
            <w:tcBorders>
              <w:top w:val="dotted" w:sz="4" w:space="0" w:color="auto"/>
              <w:left w:val="nil"/>
              <w:bottom w:val="dotted" w:sz="4" w:space="0" w:color="auto"/>
              <w:right w:val="nil"/>
            </w:tcBorders>
          </w:tcPr>
          <w:p w14:paraId="4D751A2F" w14:textId="77777777" w:rsidR="000009D6" w:rsidRPr="00D35355" w:rsidRDefault="000009D6" w:rsidP="00B52CE2">
            <w:pPr>
              <w:tabs>
                <w:tab w:val="left" w:pos="0"/>
              </w:tabs>
              <w:spacing w:before="120" w:after="120"/>
              <w:rPr>
                <w:rFonts w:ascii="Arial" w:hAnsi="Arial" w:cs="Arial"/>
                <w:lang w:val="de-DE" w:eastAsia="ko-KR"/>
              </w:rPr>
            </w:pPr>
          </w:p>
        </w:tc>
        <w:tc>
          <w:tcPr>
            <w:tcW w:w="3402" w:type="dxa"/>
            <w:tcBorders>
              <w:top w:val="dotted" w:sz="4" w:space="0" w:color="auto"/>
              <w:left w:val="nil"/>
              <w:bottom w:val="dotted" w:sz="4" w:space="0" w:color="auto"/>
              <w:right w:val="nil"/>
            </w:tcBorders>
          </w:tcPr>
          <w:p w14:paraId="207A4B4E" w14:textId="63B47898" w:rsidR="000009D6" w:rsidRPr="00D35355" w:rsidRDefault="000009D6" w:rsidP="00B52CE2">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Bankgarantie</w:t>
            </w:r>
          </w:p>
        </w:tc>
        <w:tc>
          <w:tcPr>
            <w:tcW w:w="3190" w:type="dxa"/>
            <w:tcBorders>
              <w:top w:val="dotted" w:sz="4" w:space="0" w:color="auto"/>
              <w:left w:val="nil"/>
              <w:bottom w:val="dotted" w:sz="4" w:space="0" w:color="auto"/>
              <w:right w:val="nil"/>
            </w:tcBorders>
            <w:shd w:val="clear" w:color="auto" w:fill="auto"/>
          </w:tcPr>
          <w:p w14:paraId="0EA7A031" w14:textId="21A4403E" w:rsidR="000009D6" w:rsidRPr="00D35355" w:rsidRDefault="000009D6" w:rsidP="00B52CE2">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Grundpfandverschreibung</w:t>
            </w:r>
          </w:p>
        </w:tc>
      </w:tr>
      <w:tr w:rsidR="00BD3383" w:rsidRPr="00D35355" w14:paraId="2E54438F" w14:textId="77777777" w:rsidTr="00D71FDE">
        <w:tc>
          <w:tcPr>
            <w:tcW w:w="2694" w:type="dxa"/>
            <w:vMerge/>
            <w:tcBorders>
              <w:top w:val="dotted" w:sz="4" w:space="0" w:color="auto"/>
              <w:left w:val="nil"/>
              <w:bottom w:val="dotted" w:sz="4" w:space="0" w:color="auto"/>
              <w:right w:val="nil"/>
            </w:tcBorders>
          </w:tcPr>
          <w:p w14:paraId="06162BCB" w14:textId="77777777" w:rsidR="00BD3383" w:rsidRPr="00D35355" w:rsidRDefault="00BD3383" w:rsidP="00B52CE2">
            <w:pPr>
              <w:tabs>
                <w:tab w:val="left" w:pos="0"/>
              </w:tabs>
              <w:spacing w:before="120" w:after="120"/>
              <w:rPr>
                <w:rFonts w:ascii="Arial" w:hAnsi="Arial" w:cs="Arial"/>
                <w:lang w:val="de-DE" w:eastAsia="ko-KR"/>
              </w:rPr>
            </w:pPr>
          </w:p>
        </w:tc>
        <w:tc>
          <w:tcPr>
            <w:tcW w:w="3402" w:type="dxa"/>
            <w:tcBorders>
              <w:top w:val="dotted" w:sz="4" w:space="0" w:color="auto"/>
              <w:left w:val="nil"/>
              <w:bottom w:val="dotted" w:sz="4" w:space="0" w:color="auto"/>
              <w:right w:val="nil"/>
            </w:tcBorders>
          </w:tcPr>
          <w:p w14:paraId="1B9ACE09" w14:textId="03B230CE" w:rsidR="00BD3383" w:rsidRPr="00D35355" w:rsidRDefault="00BD3383" w:rsidP="00B52CE2">
            <w:pPr>
              <w:tabs>
                <w:tab w:val="left" w:pos="0"/>
              </w:tabs>
              <w:spacing w:before="120" w:after="60"/>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andere Garantie</w:t>
            </w:r>
            <w:r w:rsidR="000009D6" w:rsidRPr="00D35355">
              <w:rPr>
                <w:rFonts w:ascii="Arial" w:hAnsi="Arial" w:cs="Arial"/>
                <w:lang w:val="de-DE" w:eastAsia="ko-KR"/>
              </w:rPr>
              <w:t>:</w:t>
            </w:r>
          </w:p>
        </w:tc>
        <w:tc>
          <w:tcPr>
            <w:tcW w:w="3190" w:type="dxa"/>
            <w:tcBorders>
              <w:top w:val="dotted" w:sz="4" w:space="0" w:color="auto"/>
              <w:left w:val="nil"/>
              <w:bottom w:val="dotted" w:sz="4" w:space="0" w:color="auto"/>
              <w:right w:val="nil"/>
            </w:tcBorders>
            <w:shd w:val="clear" w:color="auto" w:fill="D5D5D5" w:themeFill="background2" w:themeFillTint="99"/>
          </w:tcPr>
          <w:p w14:paraId="1CDEE718" w14:textId="77777777" w:rsidR="00BD3383" w:rsidRPr="00D35355" w:rsidRDefault="00BD3383" w:rsidP="00B52CE2">
            <w:pPr>
              <w:tabs>
                <w:tab w:val="left" w:pos="0"/>
              </w:tabs>
              <w:spacing w:before="120" w:after="60"/>
              <w:rPr>
                <w:rFonts w:ascii="Arial" w:hAnsi="Arial" w:cs="Arial"/>
                <w:lang w:val="de-DE" w:eastAsia="ko-KR"/>
              </w:rPr>
            </w:pPr>
          </w:p>
        </w:tc>
      </w:tr>
      <w:tr w:rsidR="00D71FDE" w:rsidRPr="00D35355" w14:paraId="22F3FEDE" w14:textId="77777777" w:rsidTr="0030789C">
        <w:tc>
          <w:tcPr>
            <w:tcW w:w="9286" w:type="dxa"/>
            <w:gridSpan w:val="3"/>
            <w:tcBorders>
              <w:top w:val="dotted" w:sz="4" w:space="0" w:color="auto"/>
              <w:left w:val="nil"/>
              <w:bottom w:val="dotted" w:sz="4" w:space="0" w:color="auto"/>
              <w:right w:val="nil"/>
            </w:tcBorders>
          </w:tcPr>
          <w:p w14:paraId="64476B80" w14:textId="3548DBD8" w:rsidR="00D71FDE" w:rsidRPr="00D35355" w:rsidRDefault="00D71FDE" w:rsidP="00D71FDE">
            <w:pPr>
              <w:pStyle w:val="Listenabsatz"/>
              <w:numPr>
                <w:ilvl w:val="1"/>
                <w:numId w:val="38"/>
              </w:numPr>
              <w:tabs>
                <w:tab w:val="left" w:pos="0"/>
              </w:tabs>
              <w:spacing w:before="120" w:after="120" w:line="240" w:lineRule="auto"/>
              <w:rPr>
                <w:rFonts w:ascii="Arial" w:hAnsi="Arial" w:cs="Arial"/>
                <w:b/>
                <w:bCs/>
                <w:lang w:val="de-DE" w:eastAsia="ko-KR"/>
              </w:rPr>
            </w:pPr>
            <w:r w:rsidRPr="00D35355">
              <w:rPr>
                <w:rFonts w:ascii="Arial" w:hAnsi="Arial" w:cs="Arial"/>
                <w:b/>
                <w:bCs/>
                <w:lang w:val="de-DE" w:eastAsia="ko-KR"/>
              </w:rPr>
              <w:t>Angaben zur Auszahlung</w:t>
            </w:r>
          </w:p>
        </w:tc>
      </w:tr>
      <w:tr w:rsidR="00BD3383" w:rsidRPr="00D35355" w14:paraId="42296315" w14:textId="77777777" w:rsidTr="00D71FDE">
        <w:tc>
          <w:tcPr>
            <w:tcW w:w="2694" w:type="dxa"/>
            <w:tcBorders>
              <w:top w:val="nil"/>
              <w:left w:val="nil"/>
              <w:bottom w:val="dotted" w:sz="4" w:space="0" w:color="auto"/>
              <w:right w:val="nil"/>
            </w:tcBorders>
          </w:tcPr>
          <w:p w14:paraId="4D778B5F" w14:textId="77777777" w:rsidR="00BD3383" w:rsidRPr="00D35355" w:rsidRDefault="00BD3383" w:rsidP="00B52CE2">
            <w:pPr>
              <w:tabs>
                <w:tab w:val="left" w:pos="0"/>
              </w:tabs>
              <w:spacing w:before="120" w:after="60"/>
              <w:rPr>
                <w:rFonts w:ascii="Arial" w:hAnsi="Arial" w:cs="Arial"/>
                <w:lang w:val="de-DE" w:eastAsia="ko-KR"/>
              </w:rPr>
            </w:pPr>
            <w:r w:rsidRPr="00D35355">
              <w:rPr>
                <w:rFonts w:ascii="Arial" w:hAnsi="Arial" w:cs="Arial"/>
                <w:lang w:val="de-DE" w:eastAsia="ko-KR"/>
              </w:rPr>
              <w:t>Bank oder Post</w:t>
            </w:r>
          </w:p>
        </w:tc>
        <w:tc>
          <w:tcPr>
            <w:tcW w:w="6592" w:type="dxa"/>
            <w:gridSpan w:val="2"/>
            <w:tcBorders>
              <w:top w:val="nil"/>
              <w:left w:val="nil"/>
              <w:bottom w:val="dotted" w:sz="4" w:space="0" w:color="auto"/>
              <w:right w:val="nil"/>
            </w:tcBorders>
            <w:shd w:val="clear" w:color="auto" w:fill="D9D9D9" w:themeFill="background1" w:themeFillShade="D9"/>
          </w:tcPr>
          <w:p w14:paraId="7E2A91D4" w14:textId="77777777" w:rsidR="00BD3383" w:rsidRPr="00D35355" w:rsidRDefault="00BD3383" w:rsidP="00B52CE2">
            <w:pPr>
              <w:tabs>
                <w:tab w:val="left" w:pos="0"/>
              </w:tabs>
              <w:spacing w:before="120" w:after="60"/>
              <w:rPr>
                <w:rFonts w:ascii="Arial" w:hAnsi="Arial" w:cs="Arial"/>
                <w:lang w:val="de-DE" w:eastAsia="ko-KR"/>
              </w:rPr>
            </w:pPr>
          </w:p>
        </w:tc>
      </w:tr>
      <w:tr w:rsidR="00BD3383" w:rsidRPr="00D35355" w14:paraId="1A6F57A1" w14:textId="77777777" w:rsidTr="00D71FDE">
        <w:tc>
          <w:tcPr>
            <w:tcW w:w="2694" w:type="dxa"/>
            <w:tcBorders>
              <w:top w:val="dotted" w:sz="4" w:space="0" w:color="auto"/>
              <w:left w:val="nil"/>
              <w:bottom w:val="dotted" w:sz="4" w:space="0" w:color="auto"/>
              <w:right w:val="nil"/>
            </w:tcBorders>
          </w:tcPr>
          <w:p w14:paraId="48CAFA37" w14:textId="77777777" w:rsidR="00BD3383" w:rsidRPr="00D35355" w:rsidRDefault="00BD3383" w:rsidP="00B52CE2">
            <w:pPr>
              <w:tabs>
                <w:tab w:val="left" w:pos="0"/>
              </w:tabs>
              <w:spacing w:before="120" w:after="60"/>
              <w:rPr>
                <w:rFonts w:ascii="Arial" w:hAnsi="Arial" w:cs="Arial"/>
                <w:lang w:val="de-DE" w:eastAsia="ko-KR"/>
              </w:rPr>
            </w:pPr>
            <w:r w:rsidRPr="00D35355">
              <w:rPr>
                <w:rFonts w:ascii="Arial" w:hAnsi="Arial" w:cs="Arial"/>
                <w:lang w:val="de-DE" w:eastAsia="ko-KR"/>
              </w:rPr>
              <w:t>Kontoinhaber</w:t>
            </w:r>
          </w:p>
        </w:tc>
        <w:tc>
          <w:tcPr>
            <w:tcW w:w="6592" w:type="dxa"/>
            <w:gridSpan w:val="2"/>
            <w:tcBorders>
              <w:top w:val="dotted" w:sz="4" w:space="0" w:color="auto"/>
              <w:left w:val="nil"/>
              <w:bottom w:val="dotted" w:sz="4" w:space="0" w:color="auto"/>
              <w:right w:val="nil"/>
            </w:tcBorders>
            <w:shd w:val="clear" w:color="auto" w:fill="D9D9D9" w:themeFill="background1" w:themeFillShade="D9"/>
          </w:tcPr>
          <w:p w14:paraId="2DEDE4CD" w14:textId="77777777" w:rsidR="00BD3383" w:rsidRPr="00D35355" w:rsidRDefault="00BD3383" w:rsidP="00B52CE2">
            <w:pPr>
              <w:tabs>
                <w:tab w:val="left" w:pos="0"/>
              </w:tabs>
              <w:spacing w:before="120" w:after="60"/>
              <w:rPr>
                <w:rFonts w:ascii="Arial" w:hAnsi="Arial" w:cs="Arial"/>
                <w:lang w:val="de-DE" w:eastAsia="ko-KR"/>
              </w:rPr>
            </w:pPr>
          </w:p>
        </w:tc>
      </w:tr>
      <w:tr w:rsidR="00BD3383" w:rsidRPr="00D35355" w14:paraId="6FCB536B" w14:textId="77777777" w:rsidTr="00D71FDE">
        <w:tc>
          <w:tcPr>
            <w:tcW w:w="2694" w:type="dxa"/>
            <w:tcBorders>
              <w:top w:val="dotted" w:sz="4" w:space="0" w:color="auto"/>
              <w:left w:val="nil"/>
              <w:bottom w:val="dotted" w:sz="4" w:space="0" w:color="auto"/>
              <w:right w:val="nil"/>
            </w:tcBorders>
          </w:tcPr>
          <w:p w14:paraId="3C817615" w14:textId="77777777" w:rsidR="00BD3383" w:rsidRPr="00D35355" w:rsidRDefault="00BD3383" w:rsidP="00B52CE2">
            <w:pPr>
              <w:tabs>
                <w:tab w:val="left" w:pos="0"/>
              </w:tabs>
              <w:spacing w:before="120" w:after="60"/>
              <w:rPr>
                <w:rFonts w:ascii="Arial" w:hAnsi="Arial" w:cs="Arial"/>
                <w:lang w:val="de-DE" w:eastAsia="ko-KR"/>
              </w:rPr>
            </w:pPr>
            <w:r w:rsidRPr="00D35355">
              <w:rPr>
                <w:rFonts w:ascii="Arial" w:hAnsi="Arial" w:cs="Arial"/>
                <w:lang w:val="de-DE" w:eastAsia="ko-KR"/>
              </w:rPr>
              <w:t>IBAN</w:t>
            </w:r>
          </w:p>
        </w:tc>
        <w:tc>
          <w:tcPr>
            <w:tcW w:w="6592" w:type="dxa"/>
            <w:gridSpan w:val="2"/>
            <w:tcBorders>
              <w:top w:val="dotted" w:sz="4" w:space="0" w:color="auto"/>
              <w:left w:val="nil"/>
              <w:bottom w:val="dotted" w:sz="4" w:space="0" w:color="auto"/>
              <w:right w:val="nil"/>
            </w:tcBorders>
            <w:shd w:val="clear" w:color="auto" w:fill="D9D9D9" w:themeFill="background1" w:themeFillShade="D9"/>
          </w:tcPr>
          <w:p w14:paraId="4D9BDF1E" w14:textId="77777777" w:rsidR="00BD3383" w:rsidRPr="00D35355" w:rsidRDefault="00BD3383" w:rsidP="00B52CE2">
            <w:pPr>
              <w:tabs>
                <w:tab w:val="left" w:pos="0"/>
              </w:tabs>
              <w:spacing w:before="120" w:after="60"/>
              <w:rPr>
                <w:rFonts w:ascii="Arial" w:hAnsi="Arial" w:cs="Arial"/>
                <w:lang w:val="de-DE" w:eastAsia="ko-KR"/>
              </w:rPr>
            </w:pPr>
          </w:p>
        </w:tc>
      </w:tr>
      <w:tr w:rsidR="00BD3383" w:rsidRPr="00D35355" w14:paraId="6F84C7A7" w14:textId="77777777" w:rsidTr="00D71FDE">
        <w:tc>
          <w:tcPr>
            <w:tcW w:w="2694" w:type="dxa"/>
            <w:tcBorders>
              <w:top w:val="dotted" w:sz="4" w:space="0" w:color="auto"/>
              <w:left w:val="nil"/>
              <w:bottom w:val="dotted" w:sz="4" w:space="0" w:color="auto"/>
              <w:right w:val="nil"/>
            </w:tcBorders>
          </w:tcPr>
          <w:p w14:paraId="664C21AF" w14:textId="77777777" w:rsidR="00BD3383" w:rsidRPr="00D35355" w:rsidRDefault="00BD3383" w:rsidP="00B52CE2">
            <w:pPr>
              <w:tabs>
                <w:tab w:val="left" w:pos="0"/>
              </w:tabs>
              <w:spacing w:before="120" w:after="60"/>
              <w:rPr>
                <w:rFonts w:ascii="Arial" w:hAnsi="Arial" w:cs="Arial"/>
                <w:lang w:val="de-DE" w:eastAsia="ko-KR"/>
              </w:rPr>
            </w:pPr>
            <w:r w:rsidRPr="00D35355">
              <w:rPr>
                <w:rFonts w:ascii="Arial" w:hAnsi="Arial" w:cs="Arial"/>
                <w:lang w:val="de-DE" w:eastAsia="ko-KR"/>
              </w:rPr>
              <w:t>BC oder PC-Konto der Bank</w:t>
            </w:r>
          </w:p>
        </w:tc>
        <w:tc>
          <w:tcPr>
            <w:tcW w:w="6592" w:type="dxa"/>
            <w:gridSpan w:val="2"/>
            <w:tcBorders>
              <w:top w:val="dotted" w:sz="4" w:space="0" w:color="auto"/>
              <w:left w:val="nil"/>
              <w:bottom w:val="dotted" w:sz="4" w:space="0" w:color="auto"/>
              <w:right w:val="nil"/>
            </w:tcBorders>
            <w:shd w:val="clear" w:color="auto" w:fill="D9D9D9" w:themeFill="background1" w:themeFillShade="D9"/>
          </w:tcPr>
          <w:p w14:paraId="11B5337C" w14:textId="77777777" w:rsidR="00BD3383" w:rsidRPr="00D35355" w:rsidRDefault="00BD3383" w:rsidP="00B52CE2">
            <w:pPr>
              <w:tabs>
                <w:tab w:val="left" w:pos="0"/>
              </w:tabs>
              <w:spacing w:before="120" w:after="60"/>
              <w:rPr>
                <w:rFonts w:ascii="Arial" w:hAnsi="Arial" w:cs="Arial"/>
                <w:lang w:val="de-DE" w:eastAsia="ko-KR"/>
              </w:rPr>
            </w:pPr>
          </w:p>
        </w:tc>
      </w:tr>
    </w:tbl>
    <w:p w14:paraId="53EC46EE" w14:textId="77777777" w:rsidR="00BD3383" w:rsidRPr="00D35355" w:rsidRDefault="00BD3383" w:rsidP="00BD3383">
      <w:pPr>
        <w:rPr>
          <w:rFonts w:ascii="Arial" w:hAnsi="Arial" w:cs="Arial"/>
        </w:rPr>
      </w:pPr>
    </w:p>
    <w:p w14:paraId="2A69FCA4" w14:textId="0DB6EC9B" w:rsidR="00D71FDE" w:rsidRPr="00D35355" w:rsidRDefault="00D71FDE">
      <w:pPr>
        <w:rPr>
          <w:rFonts w:ascii="Arial" w:hAnsi="Arial" w:cs="Arial"/>
        </w:rPr>
      </w:pPr>
    </w:p>
    <w:p w14:paraId="69E3811E" w14:textId="77777777" w:rsidR="00BD3383" w:rsidRPr="00D35355" w:rsidRDefault="00BD3383" w:rsidP="00BD3383">
      <w:pPr>
        <w:rPr>
          <w:rFonts w:ascii="Arial" w:hAnsi="Arial" w:cs="Arial"/>
        </w:rPr>
      </w:pPr>
    </w:p>
    <w:tbl>
      <w:tblPr>
        <w:tblStyle w:val="Tabellenraster"/>
        <w:tblW w:w="9286" w:type="dxa"/>
        <w:tblLayout w:type="fixed"/>
        <w:tblLook w:val="04A0" w:firstRow="1" w:lastRow="0" w:firstColumn="1" w:lastColumn="0" w:noHBand="0" w:noVBand="1"/>
      </w:tblPr>
      <w:tblGrid>
        <w:gridCol w:w="9286"/>
      </w:tblGrid>
      <w:tr w:rsidR="00BD3383" w:rsidRPr="00D35355" w14:paraId="154EB93F" w14:textId="77777777" w:rsidTr="00B52CE2">
        <w:tc>
          <w:tcPr>
            <w:tcW w:w="9286" w:type="dxa"/>
            <w:tcBorders>
              <w:top w:val="nil"/>
              <w:left w:val="nil"/>
              <w:bottom w:val="dotted" w:sz="4" w:space="0" w:color="auto"/>
              <w:right w:val="nil"/>
            </w:tcBorders>
          </w:tcPr>
          <w:p w14:paraId="3F0DF3CC" w14:textId="714F11B8" w:rsidR="00BD3383" w:rsidRPr="00D35355" w:rsidRDefault="00BD3383" w:rsidP="00D71FDE">
            <w:pPr>
              <w:pStyle w:val="Listenabsatz"/>
              <w:numPr>
                <w:ilvl w:val="0"/>
                <w:numId w:val="38"/>
              </w:numPr>
              <w:tabs>
                <w:tab w:val="left" w:pos="0"/>
              </w:tabs>
              <w:spacing w:before="120" w:after="120" w:line="240" w:lineRule="auto"/>
              <w:rPr>
                <w:rFonts w:ascii="Arial" w:hAnsi="Arial" w:cs="Arial"/>
                <w:b/>
                <w:lang w:val="de-DE" w:eastAsia="ko-KR"/>
              </w:rPr>
            </w:pPr>
            <w:r w:rsidRPr="00D35355">
              <w:rPr>
                <w:rFonts w:ascii="Arial" w:hAnsi="Arial" w:cs="Arial"/>
                <w:b/>
                <w:lang w:val="de-DE" w:eastAsia="ko-KR"/>
              </w:rPr>
              <w:t xml:space="preserve">Bemerkungen </w:t>
            </w:r>
          </w:p>
        </w:tc>
      </w:tr>
      <w:tr w:rsidR="00BD3383" w:rsidRPr="00D35355" w14:paraId="3A0C71EB" w14:textId="77777777" w:rsidTr="00D71FDE">
        <w:tc>
          <w:tcPr>
            <w:tcW w:w="9286" w:type="dxa"/>
            <w:tcBorders>
              <w:top w:val="dotted" w:sz="4" w:space="0" w:color="auto"/>
              <w:left w:val="nil"/>
              <w:bottom w:val="dotted" w:sz="4" w:space="0" w:color="auto"/>
              <w:right w:val="nil"/>
            </w:tcBorders>
            <w:shd w:val="clear" w:color="auto" w:fill="D9D9D9" w:themeFill="background1" w:themeFillShade="D9"/>
          </w:tcPr>
          <w:p w14:paraId="08255B17" w14:textId="77777777" w:rsidR="00BD3383" w:rsidRPr="00D35355" w:rsidRDefault="00BD3383" w:rsidP="00B52CE2">
            <w:pPr>
              <w:tabs>
                <w:tab w:val="left" w:pos="0"/>
              </w:tabs>
              <w:spacing w:after="60"/>
              <w:rPr>
                <w:rFonts w:ascii="Arial" w:hAnsi="Arial" w:cs="Arial"/>
                <w:lang w:val="de-DE" w:eastAsia="ko-KR"/>
              </w:rPr>
            </w:pPr>
          </w:p>
          <w:p w14:paraId="1D540930" w14:textId="77777777" w:rsidR="00D71FDE" w:rsidRPr="00D35355" w:rsidRDefault="00D71FDE" w:rsidP="00B52CE2">
            <w:pPr>
              <w:tabs>
                <w:tab w:val="left" w:pos="0"/>
              </w:tabs>
              <w:spacing w:after="60"/>
              <w:rPr>
                <w:rFonts w:ascii="Arial" w:hAnsi="Arial" w:cs="Arial"/>
                <w:lang w:val="de-DE" w:eastAsia="ko-KR"/>
              </w:rPr>
            </w:pPr>
          </w:p>
          <w:p w14:paraId="1C24337C" w14:textId="77777777" w:rsidR="00BD3383" w:rsidRPr="00D35355" w:rsidRDefault="00BD3383" w:rsidP="00B52CE2">
            <w:pPr>
              <w:tabs>
                <w:tab w:val="left" w:pos="0"/>
              </w:tabs>
              <w:spacing w:after="60"/>
              <w:rPr>
                <w:rFonts w:ascii="Arial" w:hAnsi="Arial" w:cs="Arial"/>
                <w:lang w:val="de-DE" w:eastAsia="ko-KR"/>
              </w:rPr>
            </w:pPr>
          </w:p>
          <w:p w14:paraId="684855B2" w14:textId="77777777" w:rsidR="00BD3383" w:rsidRPr="00D35355" w:rsidRDefault="00BD3383" w:rsidP="00B52CE2">
            <w:pPr>
              <w:tabs>
                <w:tab w:val="left" w:pos="0"/>
              </w:tabs>
              <w:spacing w:after="60"/>
              <w:rPr>
                <w:rFonts w:ascii="Arial" w:hAnsi="Arial" w:cs="Arial"/>
                <w:lang w:val="de-DE" w:eastAsia="ko-KR"/>
              </w:rPr>
            </w:pPr>
          </w:p>
        </w:tc>
      </w:tr>
    </w:tbl>
    <w:p w14:paraId="30768CF6" w14:textId="38FC3B8B" w:rsidR="00BD3383" w:rsidRPr="00D35355" w:rsidRDefault="00BD3383" w:rsidP="00BD3383">
      <w:pPr>
        <w:rPr>
          <w:rFonts w:ascii="Arial" w:hAnsi="Arial" w:cs="Arial"/>
        </w:rPr>
      </w:pPr>
    </w:p>
    <w:p w14:paraId="6676EAFB" w14:textId="3D9FB480" w:rsidR="000462A1" w:rsidRPr="00D35355" w:rsidRDefault="000462A1">
      <w:pPr>
        <w:rPr>
          <w:rFonts w:ascii="Arial" w:hAnsi="Arial" w:cs="Arial"/>
        </w:rPr>
      </w:pPr>
      <w:r w:rsidRPr="00D35355">
        <w:rPr>
          <w:rFonts w:ascii="Arial" w:hAnsi="Arial" w:cs="Arial"/>
        </w:rPr>
        <w:br w:type="page"/>
      </w:r>
    </w:p>
    <w:p w14:paraId="32DC6333" w14:textId="77777777" w:rsidR="00BD3383" w:rsidRPr="00D35355" w:rsidRDefault="00BD3383" w:rsidP="00BD3383">
      <w:pPr>
        <w:rPr>
          <w:rFonts w:ascii="Arial" w:hAnsi="Arial" w:cs="Arial"/>
        </w:rPr>
      </w:pPr>
    </w:p>
    <w:tbl>
      <w:tblPr>
        <w:tblStyle w:val="Tabellenraster"/>
        <w:tblW w:w="9214" w:type="dxa"/>
        <w:tblLayout w:type="fixed"/>
        <w:tblLook w:val="04A0" w:firstRow="1" w:lastRow="0" w:firstColumn="1" w:lastColumn="0" w:noHBand="0" w:noVBand="1"/>
      </w:tblPr>
      <w:tblGrid>
        <w:gridCol w:w="9214"/>
      </w:tblGrid>
      <w:tr w:rsidR="00BD3383" w:rsidRPr="00D35355" w14:paraId="640EA64E" w14:textId="77777777" w:rsidTr="00B52CE2">
        <w:tc>
          <w:tcPr>
            <w:tcW w:w="9214" w:type="dxa"/>
            <w:tcBorders>
              <w:top w:val="nil"/>
              <w:left w:val="nil"/>
              <w:bottom w:val="nil"/>
              <w:right w:val="nil"/>
            </w:tcBorders>
          </w:tcPr>
          <w:p w14:paraId="4F0A954E" w14:textId="7A683D63" w:rsidR="00BD3383" w:rsidRPr="00D35355" w:rsidRDefault="00BD3383" w:rsidP="00D71FDE">
            <w:pPr>
              <w:pStyle w:val="Listenabsatz"/>
              <w:numPr>
                <w:ilvl w:val="0"/>
                <w:numId w:val="38"/>
              </w:numPr>
              <w:tabs>
                <w:tab w:val="left" w:pos="0"/>
              </w:tabs>
              <w:spacing w:before="120" w:after="120" w:line="240" w:lineRule="auto"/>
              <w:rPr>
                <w:rFonts w:ascii="Arial" w:hAnsi="Arial" w:cs="Arial"/>
                <w:b/>
                <w:lang w:val="de-DE" w:eastAsia="ko-KR"/>
              </w:rPr>
            </w:pPr>
            <w:r w:rsidRPr="00D35355">
              <w:rPr>
                <w:rFonts w:ascii="Arial" w:hAnsi="Arial" w:cs="Arial"/>
                <w:b/>
                <w:lang w:val="de-DE" w:eastAsia="ko-KR"/>
              </w:rPr>
              <w:t xml:space="preserve">Unterlagen zum </w:t>
            </w:r>
            <w:r w:rsidR="00D71FDE" w:rsidRPr="00D35355">
              <w:rPr>
                <w:rFonts w:ascii="Arial" w:hAnsi="Arial" w:cs="Arial"/>
                <w:b/>
                <w:lang w:val="de-DE" w:eastAsia="ko-KR"/>
              </w:rPr>
              <w:t>Antrag</w:t>
            </w:r>
          </w:p>
        </w:tc>
      </w:tr>
      <w:tr w:rsidR="00BD3383" w:rsidRPr="00D35355" w14:paraId="516B4950" w14:textId="77777777" w:rsidTr="00B52CE2">
        <w:tc>
          <w:tcPr>
            <w:tcW w:w="9214" w:type="dxa"/>
            <w:tcBorders>
              <w:top w:val="nil"/>
              <w:left w:val="nil"/>
              <w:bottom w:val="nil"/>
              <w:right w:val="nil"/>
            </w:tcBorders>
          </w:tcPr>
          <w:p w14:paraId="210ED76E" w14:textId="6A967BA3" w:rsidR="00BD3383" w:rsidRPr="00D35355" w:rsidRDefault="005C2E43" w:rsidP="00B52CE2">
            <w:pPr>
              <w:tabs>
                <w:tab w:val="left" w:pos="0"/>
              </w:tabs>
              <w:spacing w:before="120" w:after="120"/>
              <w:rPr>
                <w:rFonts w:ascii="Arial" w:hAnsi="Arial" w:cs="Arial"/>
                <w:b/>
                <w:lang w:val="de-DE" w:eastAsia="ko-KR"/>
              </w:rPr>
            </w:pPr>
            <w:r w:rsidRPr="00D35355">
              <w:rPr>
                <w:rFonts w:ascii="Arial" w:hAnsi="Arial" w:cs="Arial"/>
                <w:lang w:val="de-DE" w:eastAsia="ko-KR"/>
              </w:rPr>
              <w:t>Obligatorische Unterlagen</w:t>
            </w:r>
          </w:p>
        </w:tc>
      </w:tr>
      <w:tr w:rsidR="00BD3383" w:rsidRPr="00D35355" w14:paraId="3C767A74" w14:textId="77777777" w:rsidTr="00B52CE2">
        <w:tc>
          <w:tcPr>
            <w:tcW w:w="9214" w:type="dxa"/>
            <w:tcBorders>
              <w:top w:val="nil"/>
              <w:left w:val="nil"/>
              <w:bottom w:val="nil"/>
              <w:right w:val="nil"/>
            </w:tcBorders>
          </w:tcPr>
          <w:p w14:paraId="084E306E" w14:textId="77777777" w:rsidR="00BD3383" w:rsidRPr="00D35355" w:rsidRDefault="00BD3383" w:rsidP="00B52CE2">
            <w:pPr>
              <w:tabs>
                <w:tab w:val="left" w:pos="599"/>
              </w:tabs>
              <w:spacing w:before="120" w:after="60"/>
              <w:ind w:left="599" w:hanging="599"/>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bookmarkStart w:id="2" w:name="Kontrollkästchen6"/>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bookmarkEnd w:id="2"/>
            <w:r w:rsidRPr="00D35355">
              <w:rPr>
                <w:rFonts w:ascii="Arial" w:hAnsi="Arial" w:cs="Arial"/>
                <w:lang w:val="de-DE" w:eastAsia="ko-KR"/>
              </w:rPr>
              <w:t xml:space="preserve"> </w:t>
            </w:r>
            <w:r w:rsidRPr="00D35355">
              <w:rPr>
                <w:rFonts w:ascii="Arial" w:hAnsi="Arial" w:cs="Arial"/>
                <w:lang w:val="de-DE" w:eastAsia="ko-KR"/>
              </w:rPr>
              <w:tab/>
            </w:r>
            <w:r w:rsidR="005C2E43" w:rsidRPr="00D35355">
              <w:rPr>
                <w:rFonts w:ascii="Arial" w:hAnsi="Arial" w:cs="Arial"/>
                <w:lang w:val="de-DE" w:eastAsia="ko-KR"/>
              </w:rPr>
              <w:t xml:space="preserve">Konzept oder Businessplan mit detaillierten Angaben zu: </w:t>
            </w:r>
          </w:p>
          <w:p w14:paraId="6853A71D" w14:textId="77777777" w:rsidR="005C2E43" w:rsidRPr="00D35355" w:rsidRDefault="005C2E43" w:rsidP="005C2E43">
            <w:pPr>
              <w:pStyle w:val="Traktandum-Aufzhlung1"/>
              <w:ind w:left="881"/>
              <w:rPr>
                <w:rFonts w:ascii="Arial" w:hAnsi="Arial" w:cs="Arial"/>
                <w:lang w:eastAsia="ko-KR"/>
              </w:rPr>
            </w:pPr>
            <w:r w:rsidRPr="00D35355">
              <w:rPr>
                <w:rFonts w:ascii="Arial" w:hAnsi="Arial" w:cs="Arial"/>
                <w:lang w:eastAsia="ko-KR"/>
              </w:rPr>
              <w:t>Kosten (Kostenaufstellung, Kostenvoranschläge etc.)</w:t>
            </w:r>
          </w:p>
          <w:p w14:paraId="1BE85E4D" w14:textId="744BA2F6" w:rsidR="005C2E43" w:rsidRPr="00D35355" w:rsidRDefault="005C2E43" w:rsidP="00CD463C">
            <w:pPr>
              <w:pStyle w:val="Traktandum-Aufzhlung1"/>
              <w:tabs>
                <w:tab w:val="clear" w:pos="7938"/>
              </w:tabs>
              <w:ind w:left="881" w:right="0"/>
              <w:rPr>
                <w:rFonts w:ascii="Arial" w:hAnsi="Arial" w:cs="Arial"/>
                <w:lang w:val="de-CH" w:eastAsia="ko-KR"/>
              </w:rPr>
            </w:pPr>
            <w:r w:rsidRPr="00D35355">
              <w:rPr>
                <w:rFonts w:ascii="Arial" w:hAnsi="Arial" w:cs="Arial"/>
                <w:lang w:val="de-CH" w:eastAsia="ko-KR"/>
              </w:rPr>
              <w:t>Projektplanung (</w:t>
            </w:r>
            <w:r w:rsidR="00B1199D" w:rsidRPr="00D35355">
              <w:rPr>
                <w:rFonts w:ascii="Arial" w:hAnsi="Arial" w:cs="Arial"/>
                <w:lang w:val="de-CH" w:eastAsia="ko-KR"/>
              </w:rPr>
              <w:t xml:space="preserve">Zeitplan, </w:t>
            </w:r>
            <w:r w:rsidR="00CD463C" w:rsidRPr="00D35355">
              <w:rPr>
                <w:rFonts w:ascii="Arial" w:hAnsi="Arial" w:cs="Arial"/>
                <w:lang w:val="de-CH" w:eastAsia="ko-KR"/>
              </w:rPr>
              <w:t>Massnahmen, Zielwerte und Indikatoren</w:t>
            </w:r>
            <w:r w:rsidR="00B1199D" w:rsidRPr="00D35355">
              <w:rPr>
                <w:rFonts w:ascii="Arial" w:hAnsi="Arial" w:cs="Arial"/>
                <w:lang w:val="de-CH" w:eastAsia="ko-KR"/>
              </w:rPr>
              <w:t xml:space="preserve"> e</w:t>
            </w:r>
            <w:r w:rsidRPr="00D35355">
              <w:rPr>
                <w:rFonts w:ascii="Arial" w:hAnsi="Arial" w:cs="Arial"/>
                <w:lang w:val="de-CH" w:eastAsia="ko-KR"/>
              </w:rPr>
              <w:t>tc.)</w:t>
            </w:r>
          </w:p>
        </w:tc>
      </w:tr>
      <w:tr w:rsidR="005C2E43" w:rsidRPr="00D35355" w14:paraId="220A41C8" w14:textId="77777777" w:rsidTr="00B52CE2">
        <w:tc>
          <w:tcPr>
            <w:tcW w:w="9214" w:type="dxa"/>
            <w:tcBorders>
              <w:top w:val="nil"/>
              <w:left w:val="nil"/>
              <w:bottom w:val="nil"/>
              <w:right w:val="nil"/>
            </w:tcBorders>
          </w:tcPr>
          <w:p w14:paraId="0C1879ED" w14:textId="0E6D8679" w:rsidR="005C2E43" w:rsidRPr="00D35355" w:rsidRDefault="005C2E43" w:rsidP="00B52CE2">
            <w:pPr>
              <w:tabs>
                <w:tab w:val="left" w:pos="599"/>
              </w:tabs>
              <w:spacing w:before="120" w:after="60"/>
              <w:ind w:left="599" w:hanging="599"/>
              <w:rPr>
                <w:rFonts w:ascii="Arial" w:hAnsi="Arial" w:cs="Arial"/>
                <w:lang w:val="de-DE" w:eastAsia="ko-KR"/>
              </w:rPr>
            </w:pPr>
            <w:r w:rsidRPr="00D35355">
              <w:rPr>
                <w:rFonts w:ascii="Arial" w:hAnsi="Arial" w:cs="Arial"/>
                <w:lang w:val="de-DE" w:eastAsia="ko-KR"/>
              </w:rPr>
              <w:t>Zusätzliche, optionale Unterlagen</w:t>
            </w:r>
          </w:p>
        </w:tc>
      </w:tr>
      <w:tr w:rsidR="00BD3383" w:rsidRPr="00D35355" w14:paraId="66728599" w14:textId="77777777" w:rsidTr="00B52CE2">
        <w:tc>
          <w:tcPr>
            <w:tcW w:w="9214" w:type="dxa"/>
            <w:tcBorders>
              <w:top w:val="nil"/>
              <w:left w:val="nil"/>
              <w:bottom w:val="nil"/>
              <w:right w:val="nil"/>
            </w:tcBorders>
          </w:tcPr>
          <w:p w14:paraId="28447CBF" w14:textId="77777777" w:rsidR="00BD3383" w:rsidRPr="00D35355" w:rsidRDefault="00BD3383" w:rsidP="00B52CE2">
            <w:pPr>
              <w:tabs>
                <w:tab w:val="left" w:pos="599"/>
              </w:tabs>
              <w:spacing w:before="120" w:after="60"/>
              <w:ind w:left="599" w:hanging="599"/>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w:t>
            </w:r>
            <w:r w:rsidRPr="00D35355">
              <w:rPr>
                <w:rFonts w:ascii="Arial" w:hAnsi="Arial" w:cs="Arial"/>
                <w:lang w:val="de-DE" w:eastAsia="ko-KR"/>
              </w:rPr>
              <w:tab/>
              <w:t>Organigramm der Projektorganisation</w:t>
            </w:r>
          </w:p>
        </w:tc>
      </w:tr>
      <w:tr w:rsidR="00BD3383" w:rsidRPr="00D35355" w14:paraId="2CD19DE6" w14:textId="77777777" w:rsidTr="00B52CE2">
        <w:tc>
          <w:tcPr>
            <w:tcW w:w="9214" w:type="dxa"/>
            <w:tcBorders>
              <w:top w:val="nil"/>
              <w:left w:val="nil"/>
              <w:bottom w:val="nil"/>
              <w:right w:val="nil"/>
            </w:tcBorders>
          </w:tcPr>
          <w:p w14:paraId="65CAB6BF" w14:textId="77777777" w:rsidR="00BD3383" w:rsidRPr="00D35355" w:rsidRDefault="00BD3383" w:rsidP="00B52CE2">
            <w:pPr>
              <w:tabs>
                <w:tab w:val="left" w:pos="599"/>
              </w:tabs>
              <w:spacing w:before="120" w:after="60"/>
              <w:ind w:left="599" w:hanging="599"/>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w:t>
            </w:r>
            <w:r w:rsidRPr="00D35355">
              <w:rPr>
                <w:rFonts w:ascii="Arial" w:hAnsi="Arial" w:cs="Arial"/>
                <w:lang w:val="de-DE" w:eastAsia="ko-KR"/>
              </w:rPr>
              <w:tab/>
              <w:t>Genehmigung des Projektes (z.B. Protokollauszug)</w:t>
            </w:r>
          </w:p>
        </w:tc>
      </w:tr>
      <w:tr w:rsidR="00BD3383" w:rsidRPr="00D35355" w14:paraId="133D63FB" w14:textId="77777777" w:rsidTr="00B52CE2">
        <w:tc>
          <w:tcPr>
            <w:tcW w:w="9214" w:type="dxa"/>
            <w:tcBorders>
              <w:top w:val="nil"/>
              <w:left w:val="nil"/>
              <w:bottom w:val="nil"/>
              <w:right w:val="nil"/>
            </w:tcBorders>
          </w:tcPr>
          <w:p w14:paraId="00A3493D" w14:textId="6E11A74A" w:rsidR="00BD3383" w:rsidRPr="00D35355" w:rsidRDefault="00BD3383" w:rsidP="00B52CE2">
            <w:pPr>
              <w:tabs>
                <w:tab w:val="left" w:pos="599"/>
              </w:tabs>
              <w:spacing w:before="120" w:after="60"/>
              <w:ind w:left="599" w:hanging="599"/>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w:t>
            </w:r>
            <w:r w:rsidRPr="00D35355">
              <w:rPr>
                <w:rFonts w:ascii="Arial" w:hAnsi="Arial" w:cs="Arial"/>
                <w:lang w:val="de-DE" w:eastAsia="ko-KR"/>
              </w:rPr>
              <w:tab/>
              <w:t>Kopie Handelsregisterauszug Gesuchsteller</w:t>
            </w:r>
            <w:r w:rsidR="00507C18" w:rsidRPr="00D35355">
              <w:rPr>
                <w:rFonts w:ascii="Arial" w:hAnsi="Arial" w:cs="Arial"/>
                <w:lang w:val="de-DE" w:eastAsia="ko-KR"/>
              </w:rPr>
              <w:t>:in</w:t>
            </w:r>
            <w:r w:rsidRPr="00D35355">
              <w:rPr>
                <w:rFonts w:ascii="Arial" w:hAnsi="Arial" w:cs="Arial"/>
                <w:lang w:val="de-DE" w:eastAsia="ko-KR"/>
              </w:rPr>
              <w:t xml:space="preserve"> (sofern im HR)</w:t>
            </w:r>
          </w:p>
        </w:tc>
      </w:tr>
      <w:tr w:rsidR="00BD3383" w:rsidRPr="00D35355" w14:paraId="41F834A4" w14:textId="77777777" w:rsidTr="00B52CE2">
        <w:tc>
          <w:tcPr>
            <w:tcW w:w="9214" w:type="dxa"/>
            <w:tcBorders>
              <w:top w:val="nil"/>
              <w:left w:val="nil"/>
              <w:bottom w:val="nil"/>
              <w:right w:val="nil"/>
            </w:tcBorders>
          </w:tcPr>
          <w:p w14:paraId="35315E37" w14:textId="77777777" w:rsidR="00BD3383" w:rsidRPr="00D35355" w:rsidRDefault="00BD3383" w:rsidP="00B52CE2">
            <w:pPr>
              <w:tabs>
                <w:tab w:val="left" w:pos="599"/>
              </w:tabs>
              <w:spacing w:before="120" w:after="60"/>
              <w:ind w:left="599" w:hanging="599"/>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w:t>
            </w:r>
            <w:r w:rsidRPr="00D35355">
              <w:rPr>
                <w:rFonts w:ascii="Arial" w:hAnsi="Arial" w:cs="Arial"/>
                <w:lang w:val="de-DE" w:eastAsia="ko-KR"/>
              </w:rPr>
              <w:tab/>
              <w:t>Bestätigung über Sicherstellung des Darlehens oder Grundbuchauszug (nur bei Antrag um Darlehen)</w:t>
            </w:r>
          </w:p>
        </w:tc>
      </w:tr>
      <w:tr w:rsidR="00BD3383" w:rsidRPr="00D35355" w14:paraId="5C5D751D" w14:textId="77777777" w:rsidTr="00B52CE2">
        <w:tc>
          <w:tcPr>
            <w:tcW w:w="9214" w:type="dxa"/>
            <w:tcBorders>
              <w:top w:val="nil"/>
              <w:left w:val="nil"/>
              <w:bottom w:val="nil"/>
              <w:right w:val="nil"/>
            </w:tcBorders>
          </w:tcPr>
          <w:p w14:paraId="6A0852CD" w14:textId="763D4B81" w:rsidR="00BD3383" w:rsidRPr="00D35355" w:rsidRDefault="00BD3383" w:rsidP="00B52CE2">
            <w:pPr>
              <w:tabs>
                <w:tab w:val="left" w:pos="599"/>
              </w:tabs>
              <w:spacing w:before="120" w:after="60"/>
              <w:ind w:left="599" w:hanging="599"/>
              <w:rPr>
                <w:rFonts w:ascii="Arial" w:hAnsi="Arial" w:cs="Arial"/>
                <w:lang w:val="de-DE" w:eastAsia="ko-KR"/>
              </w:rPr>
            </w:pPr>
            <w:r w:rsidRPr="00D35355">
              <w:rPr>
                <w:rFonts w:ascii="Arial" w:hAnsi="Arial" w:cs="Arial"/>
                <w:lang w:val="de-DE" w:eastAsia="ko-KR"/>
              </w:rPr>
              <w:fldChar w:fldCharType="begin">
                <w:ffData>
                  <w:name w:val=""/>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w:t>
            </w:r>
            <w:r w:rsidRPr="00D35355">
              <w:rPr>
                <w:rFonts w:ascii="Arial" w:hAnsi="Arial" w:cs="Arial"/>
                <w:lang w:val="de-DE" w:eastAsia="ko-KR"/>
              </w:rPr>
              <w:tab/>
            </w:r>
            <w:r w:rsidR="00F03E30" w:rsidRPr="00D35355">
              <w:rPr>
                <w:rFonts w:ascii="Arial" w:hAnsi="Arial" w:cs="Arial"/>
                <w:lang w:val="de-DE" w:eastAsia="ko-KR"/>
              </w:rPr>
              <w:t>Beitragszusicherung (definitiv oder Vorentscheid) von Bund, Kanton, Dritten etc.</w:t>
            </w:r>
          </w:p>
        </w:tc>
      </w:tr>
      <w:tr w:rsidR="00BD3383" w:rsidRPr="00D35355" w14:paraId="4D04017F" w14:textId="77777777" w:rsidTr="00B52CE2">
        <w:tc>
          <w:tcPr>
            <w:tcW w:w="9214" w:type="dxa"/>
            <w:tcBorders>
              <w:top w:val="nil"/>
              <w:left w:val="nil"/>
              <w:bottom w:val="nil"/>
              <w:right w:val="nil"/>
            </w:tcBorders>
          </w:tcPr>
          <w:p w14:paraId="0862AFEE" w14:textId="77777777" w:rsidR="00BD3383" w:rsidRPr="00D35355" w:rsidRDefault="00BD3383" w:rsidP="00B52CE2">
            <w:pPr>
              <w:tabs>
                <w:tab w:val="left" w:pos="599"/>
              </w:tabs>
              <w:spacing w:before="120" w:after="60"/>
              <w:ind w:left="599" w:hanging="599"/>
              <w:rPr>
                <w:rFonts w:ascii="Arial" w:hAnsi="Arial" w:cs="Arial"/>
                <w:lang w:val="de-DE" w:eastAsia="ko-KR"/>
              </w:rPr>
            </w:pPr>
            <w:r w:rsidRPr="00D35355">
              <w:rPr>
                <w:rFonts w:ascii="Arial" w:hAnsi="Arial" w:cs="Arial"/>
                <w:lang w:val="de-DE" w:eastAsia="ko-KR"/>
              </w:rPr>
              <w:fldChar w:fldCharType="begin">
                <w:ffData>
                  <w:name w:val="Kontrollkästchen6"/>
                  <w:enabled/>
                  <w:calcOnExit w:val="0"/>
                  <w:checkBox>
                    <w:sizeAuto/>
                    <w:default w:val="0"/>
                  </w:checkBox>
                </w:ffData>
              </w:fldChar>
            </w:r>
            <w:r w:rsidRPr="00D35355">
              <w:rPr>
                <w:rFonts w:ascii="Arial" w:hAnsi="Arial" w:cs="Arial"/>
                <w:lang w:val="de-DE" w:eastAsia="ko-KR"/>
              </w:rPr>
              <w:instrText xml:space="preserve"> FORMCHECKBOX </w:instrText>
            </w:r>
            <w:r w:rsidR="00000000" w:rsidRPr="00D35355">
              <w:rPr>
                <w:rFonts w:ascii="Arial" w:hAnsi="Arial" w:cs="Arial"/>
                <w:lang w:val="de-DE" w:eastAsia="ko-KR"/>
              </w:rPr>
            </w:r>
            <w:r w:rsidR="00000000" w:rsidRPr="00D35355">
              <w:rPr>
                <w:rFonts w:ascii="Arial" w:hAnsi="Arial" w:cs="Arial"/>
                <w:lang w:val="de-DE" w:eastAsia="ko-KR"/>
              </w:rPr>
              <w:fldChar w:fldCharType="separate"/>
            </w:r>
            <w:r w:rsidRPr="00D35355">
              <w:rPr>
                <w:rFonts w:ascii="Arial" w:hAnsi="Arial" w:cs="Arial"/>
                <w:lang w:val="de-DE" w:eastAsia="ko-KR"/>
              </w:rPr>
              <w:fldChar w:fldCharType="end"/>
            </w:r>
            <w:r w:rsidRPr="00D35355">
              <w:rPr>
                <w:rFonts w:ascii="Arial" w:hAnsi="Arial" w:cs="Arial"/>
                <w:lang w:val="de-DE" w:eastAsia="ko-KR"/>
              </w:rPr>
              <w:t xml:space="preserve"> </w:t>
            </w:r>
            <w:r w:rsidRPr="00D35355">
              <w:rPr>
                <w:rFonts w:ascii="Arial" w:hAnsi="Arial" w:cs="Arial"/>
                <w:lang w:val="de-DE" w:eastAsia="ko-KR"/>
              </w:rPr>
              <w:tab/>
              <w:t>Weitere: …</w:t>
            </w:r>
          </w:p>
        </w:tc>
      </w:tr>
    </w:tbl>
    <w:p w14:paraId="4AAE149F" w14:textId="77777777" w:rsidR="00027FD4" w:rsidRPr="00D35355" w:rsidRDefault="00027FD4" w:rsidP="00BD3383">
      <w:pPr>
        <w:rPr>
          <w:rFonts w:ascii="Arial" w:hAnsi="Arial" w:cs="Arial"/>
          <w:b/>
          <w:bCs/>
        </w:rPr>
      </w:pPr>
    </w:p>
    <w:p w14:paraId="0A53ADBF" w14:textId="77777777" w:rsidR="00027FD4" w:rsidRPr="00D35355" w:rsidRDefault="00027FD4" w:rsidP="00BD3383">
      <w:pPr>
        <w:rPr>
          <w:rFonts w:ascii="Arial" w:hAnsi="Arial" w:cs="Arial"/>
          <w:b/>
          <w:bCs/>
        </w:rPr>
      </w:pPr>
    </w:p>
    <w:p w14:paraId="129271D2" w14:textId="7E1D6106" w:rsidR="00BD3383" w:rsidRPr="00D35355" w:rsidRDefault="00027FD4" w:rsidP="00BD3383">
      <w:pPr>
        <w:rPr>
          <w:rFonts w:ascii="Arial" w:hAnsi="Arial" w:cs="Arial"/>
        </w:rPr>
      </w:pPr>
      <w:r w:rsidRPr="00D35355">
        <w:rPr>
          <w:rFonts w:ascii="Arial" w:hAnsi="Arial" w:cs="Arial"/>
          <w:b/>
          <w:bCs/>
        </w:rPr>
        <w:t>U</w:t>
      </w:r>
      <w:r w:rsidR="00BD3383" w:rsidRPr="00D35355">
        <w:rPr>
          <w:rFonts w:ascii="Arial" w:hAnsi="Arial" w:cs="Arial"/>
          <w:b/>
          <w:bCs/>
        </w:rPr>
        <w:t>nterschrift</w:t>
      </w:r>
    </w:p>
    <w:tbl>
      <w:tblPr>
        <w:tblStyle w:val="Tabellenraster"/>
        <w:tblW w:w="9214" w:type="dxa"/>
        <w:tblLayout w:type="fixed"/>
        <w:tblLook w:val="04A0" w:firstRow="1" w:lastRow="0" w:firstColumn="1" w:lastColumn="0" w:noHBand="0" w:noVBand="1"/>
      </w:tblPr>
      <w:tblGrid>
        <w:gridCol w:w="3936"/>
        <w:gridCol w:w="850"/>
        <w:gridCol w:w="4428"/>
      </w:tblGrid>
      <w:tr w:rsidR="00F03E30" w:rsidRPr="00D35355" w14:paraId="5276A1CA" w14:textId="77777777" w:rsidTr="00E122FF">
        <w:tc>
          <w:tcPr>
            <w:tcW w:w="9214" w:type="dxa"/>
            <w:gridSpan w:val="3"/>
            <w:tcBorders>
              <w:top w:val="nil"/>
              <w:left w:val="nil"/>
              <w:bottom w:val="nil"/>
              <w:right w:val="nil"/>
            </w:tcBorders>
          </w:tcPr>
          <w:p w14:paraId="75D6F4B4" w14:textId="07717318" w:rsidR="00F03E30" w:rsidRPr="00D35355" w:rsidRDefault="00F03E30" w:rsidP="00804D15">
            <w:pPr>
              <w:pStyle w:val="Listenabsatz"/>
              <w:numPr>
                <w:ilvl w:val="0"/>
                <w:numId w:val="38"/>
              </w:numPr>
              <w:tabs>
                <w:tab w:val="left" w:pos="0"/>
              </w:tabs>
              <w:spacing w:before="120" w:after="120" w:line="240" w:lineRule="auto"/>
              <w:rPr>
                <w:rFonts w:ascii="Arial" w:hAnsi="Arial" w:cs="Arial"/>
                <w:b/>
                <w:lang w:val="de-DE" w:eastAsia="ko-KR"/>
              </w:rPr>
            </w:pPr>
            <w:r w:rsidRPr="00D35355">
              <w:rPr>
                <w:rFonts w:ascii="Arial" w:hAnsi="Arial" w:cs="Arial"/>
                <w:b/>
                <w:lang w:val="de-DE" w:eastAsia="ko-KR"/>
              </w:rPr>
              <w:t>Bestätigung und Unterschrift</w:t>
            </w:r>
          </w:p>
        </w:tc>
      </w:tr>
      <w:tr w:rsidR="00F03E30" w:rsidRPr="00D35355" w14:paraId="1481ABFD" w14:textId="77777777" w:rsidTr="00E122FF">
        <w:tc>
          <w:tcPr>
            <w:tcW w:w="9214" w:type="dxa"/>
            <w:gridSpan w:val="3"/>
            <w:tcBorders>
              <w:top w:val="nil"/>
              <w:left w:val="nil"/>
              <w:bottom w:val="nil"/>
              <w:right w:val="nil"/>
            </w:tcBorders>
          </w:tcPr>
          <w:p w14:paraId="44D75917" w14:textId="6ACE19CE" w:rsidR="00F03E30" w:rsidRPr="00D35355" w:rsidRDefault="00E122FF" w:rsidP="00F03E30">
            <w:pPr>
              <w:tabs>
                <w:tab w:val="left" w:pos="0"/>
              </w:tabs>
              <w:spacing w:before="120" w:after="120" w:line="240" w:lineRule="auto"/>
              <w:rPr>
                <w:rFonts w:ascii="Arial" w:hAnsi="Arial" w:cs="Arial"/>
                <w:bCs/>
                <w:lang w:val="de-DE" w:eastAsia="ko-KR"/>
              </w:rPr>
            </w:pPr>
            <w:r w:rsidRPr="00D35355">
              <w:rPr>
                <w:rFonts w:ascii="Arial" w:hAnsi="Arial" w:cs="Arial"/>
                <w:bCs/>
                <w:lang w:val="de-DE" w:eastAsia="ko-KR"/>
              </w:rPr>
              <w:t>Der/die Gesuchstellende bestätigt die Richtigkeit der in diesem Formular gemachten Angaben.</w:t>
            </w:r>
          </w:p>
        </w:tc>
      </w:tr>
      <w:tr w:rsidR="00F03E30" w:rsidRPr="00D35355" w14:paraId="1DC3A67E" w14:textId="77777777" w:rsidTr="00E122FF">
        <w:tc>
          <w:tcPr>
            <w:tcW w:w="3936" w:type="dxa"/>
            <w:tcBorders>
              <w:top w:val="nil"/>
              <w:left w:val="nil"/>
              <w:bottom w:val="dotted" w:sz="4" w:space="0" w:color="auto"/>
              <w:right w:val="nil"/>
            </w:tcBorders>
          </w:tcPr>
          <w:p w14:paraId="4D887819" w14:textId="77777777" w:rsidR="00F03E30" w:rsidRPr="00D35355" w:rsidRDefault="00F03E30" w:rsidP="00B52CE2">
            <w:pPr>
              <w:tabs>
                <w:tab w:val="left" w:pos="0"/>
              </w:tabs>
              <w:spacing w:before="120"/>
              <w:rPr>
                <w:rFonts w:ascii="Arial" w:hAnsi="Arial" w:cs="Arial"/>
                <w:lang w:val="de-DE" w:eastAsia="ko-KR"/>
              </w:rPr>
            </w:pPr>
          </w:p>
        </w:tc>
        <w:tc>
          <w:tcPr>
            <w:tcW w:w="850" w:type="dxa"/>
            <w:tcBorders>
              <w:top w:val="nil"/>
              <w:left w:val="nil"/>
              <w:bottom w:val="nil"/>
              <w:right w:val="nil"/>
            </w:tcBorders>
          </w:tcPr>
          <w:p w14:paraId="07743E69" w14:textId="77777777" w:rsidR="00F03E30" w:rsidRPr="00D35355" w:rsidRDefault="00F03E30" w:rsidP="00B52CE2">
            <w:pPr>
              <w:tabs>
                <w:tab w:val="left" w:pos="0"/>
              </w:tabs>
              <w:spacing w:before="120" w:after="60"/>
              <w:rPr>
                <w:rFonts w:ascii="Arial" w:hAnsi="Arial" w:cs="Arial"/>
                <w:lang w:val="de-DE" w:eastAsia="ko-KR"/>
              </w:rPr>
            </w:pPr>
          </w:p>
        </w:tc>
        <w:tc>
          <w:tcPr>
            <w:tcW w:w="4428" w:type="dxa"/>
            <w:tcBorders>
              <w:top w:val="nil"/>
              <w:left w:val="nil"/>
              <w:bottom w:val="dotted" w:sz="4" w:space="0" w:color="auto"/>
              <w:right w:val="nil"/>
            </w:tcBorders>
          </w:tcPr>
          <w:p w14:paraId="118B0821" w14:textId="77777777" w:rsidR="00F03E30" w:rsidRPr="00D35355" w:rsidRDefault="00F03E30" w:rsidP="00B52CE2">
            <w:pPr>
              <w:tabs>
                <w:tab w:val="left" w:pos="0"/>
              </w:tabs>
              <w:spacing w:before="120" w:after="60"/>
              <w:rPr>
                <w:rFonts w:ascii="Arial" w:hAnsi="Arial" w:cs="Arial"/>
                <w:lang w:val="de-DE" w:eastAsia="ko-KR"/>
              </w:rPr>
            </w:pPr>
          </w:p>
        </w:tc>
      </w:tr>
      <w:tr w:rsidR="00BD3383" w:rsidRPr="00D35355" w14:paraId="20CE6C10" w14:textId="77777777" w:rsidTr="00E122FF">
        <w:tc>
          <w:tcPr>
            <w:tcW w:w="3936" w:type="dxa"/>
            <w:tcBorders>
              <w:top w:val="nil"/>
              <w:left w:val="nil"/>
              <w:bottom w:val="dotted" w:sz="4" w:space="0" w:color="auto"/>
              <w:right w:val="nil"/>
            </w:tcBorders>
          </w:tcPr>
          <w:p w14:paraId="1725491A" w14:textId="77777777" w:rsidR="00BD3383" w:rsidRPr="00D35355" w:rsidRDefault="00BD3383" w:rsidP="00B52CE2">
            <w:pPr>
              <w:tabs>
                <w:tab w:val="left" w:pos="0"/>
              </w:tabs>
              <w:spacing w:before="120"/>
              <w:rPr>
                <w:rFonts w:ascii="Arial" w:hAnsi="Arial" w:cs="Arial"/>
                <w:lang w:val="de-DE" w:eastAsia="ko-KR"/>
              </w:rPr>
            </w:pPr>
            <w:r w:rsidRPr="00D35355">
              <w:rPr>
                <w:rFonts w:ascii="Arial" w:hAnsi="Arial" w:cs="Arial"/>
                <w:lang w:val="de-DE" w:eastAsia="ko-KR"/>
              </w:rPr>
              <w:t>Ort und Datum</w:t>
            </w:r>
          </w:p>
        </w:tc>
        <w:tc>
          <w:tcPr>
            <w:tcW w:w="850" w:type="dxa"/>
            <w:tcBorders>
              <w:top w:val="nil"/>
              <w:left w:val="nil"/>
              <w:bottom w:val="nil"/>
              <w:right w:val="nil"/>
            </w:tcBorders>
          </w:tcPr>
          <w:p w14:paraId="0C722CAF" w14:textId="77777777" w:rsidR="00BD3383" w:rsidRPr="00D35355" w:rsidRDefault="00BD3383" w:rsidP="00B52CE2">
            <w:pPr>
              <w:tabs>
                <w:tab w:val="left" w:pos="0"/>
              </w:tabs>
              <w:spacing w:before="120" w:after="60"/>
              <w:rPr>
                <w:rFonts w:ascii="Arial" w:hAnsi="Arial" w:cs="Arial"/>
                <w:lang w:val="de-DE" w:eastAsia="ko-KR"/>
              </w:rPr>
            </w:pPr>
          </w:p>
        </w:tc>
        <w:tc>
          <w:tcPr>
            <w:tcW w:w="4428" w:type="dxa"/>
            <w:tcBorders>
              <w:top w:val="nil"/>
              <w:left w:val="nil"/>
              <w:bottom w:val="dotted" w:sz="4" w:space="0" w:color="auto"/>
              <w:right w:val="nil"/>
            </w:tcBorders>
          </w:tcPr>
          <w:p w14:paraId="1328FEEF" w14:textId="77777777" w:rsidR="00BD3383" w:rsidRPr="00D35355" w:rsidRDefault="00BD3383" w:rsidP="00B52CE2">
            <w:pPr>
              <w:tabs>
                <w:tab w:val="left" w:pos="0"/>
              </w:tabs>
              <w:spacing w:before="120" w:after="60"/>
              <w:rPr>
                <w:rFonts w:ascii="Arial" w:hAnsi="Arial" w:cs="Arial"/>
                <w:lang w:val="de-DE" w:eastAsia="ko-KR"/>
              </w:rPr>
            </w:pPr>
            <w:r w:rsidRPr="00D35355">
              <w:rPr>
                <w:rFonts w:ascii="Arial" w:hAnsi="Arial" w:cs="Arial"/>
                <w:lang w:val="de-DE" w:eastAsia="ko-KR"/>
              </w:rPr>
              <w:t>Stempel und Unterschrift Gesuchsteller</w:t>
            </w:r>
          </w:p>
          <w:p w14:paraId="1627DF43" w14:textId="77777777" w:rsidR="00BD3383" w:rsidRPr="00D35355" w:rsidRDefault="00BD3383" w:rsidP="00B52CE2">
            <w:pPr>
              <w:tabs>
                <w:tab w:val="left" w:pos="0"/>
              </w:tabs>
              <w:spacing w:before="120" w:after="60"/>
              <w:rPr>
                <w:rFonts w:ascii="Arial" w:hAnsi="Arial" w:cs="Arial"/>
                <w:lang w:val="de-DE" w:eastAsia="ko-KR"/>
              </w:rPr>
            </w:pPr>
          </w:p>
          <w:p w14:paraId="7F05E927" w14:textId="77777777" w:rsidR="00027FD4" w:rsidRPr="00D35355" w:rsidRDefault="00027FD4" w:rsidP="00B52CE2">
            <w:pPr>
              <w:tabs>
                <w:tab w:val="left" w:pos="0"/>
              </w:tabs>
              <w:spacing w:before="120" w:after="60"/>
              <w:rPr>
                <w:rFonts w:ascii="Arial" w:hAnsi="Arial" w:cs="Arial"/>
                <w:lang w:val="de-DE" w:eastAsia="ko-KR"/>
              </w:rPr>
            </w:pPr>
          </w:p>
        </w:tc>
      </w:tr>
    </w:tbl>
    <w:p w14:paraId="2A14750F" w14:textId="77777777" w:rsidR="00BD3383" w:rsidRPr="00D35355" w:rsidRDefault="00BD3383" w:rsidP="00BD3383">
      <w:pPr>
        <w:tabs>
          <w:tab w:val="left" w:pos="0"/>
        </w:tabs>
        <w:spacing w:before="120" w:after="120"/>
        <w:rPr>
          <w:rFonts w:ascii="Arial" w:hAnsi="Arial" w:cs="Arial"/>
          <w:sz w:val="18"/>
          <w:szCs w:val="18"/>
          <w:lang w:val="de-DE" w:eastAsia="ko-KR"/>
        </w:rPr>
      </w:pPr>
    </w:p>
    <w:sectPr w:rsidR="00BD3383" w:rsidRPr="00D35355" w:rsidSect="002B7D7A">
      <w:headerReference w:type="default" r:id="rId15"/>
      <w:footerReference w:type="default" r:id="rId16"/>
      <w:headerReference w:type="first" r:id="rId17"/>
      <w:footerReference w:type="first" r:id="rId18"/>
      <w:pgSz w:w="11906" w:h="16838"/>
      <w:pgMar w:top="2474" w:right="992" w:bottom="1134" w:left="155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9435" w14:textId="77777777" w:rsidR="002B7D7A" w:rsidRDefault="002B7D7A" w:rsidP="001A289F">
      <w:r>
        <w:separator/>
      </w:r>
    </w:p>
  </w:endnote>
  <w:endnote w:type="continuationSeparator" w:id="0">
    <w:p w14:paraId="613B0547" w14:textId="77777777" w:rsidR="002B7D7A" w:rsidRDefault="002B7D7A" w:rsidP="001A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Pro 45 Light">
    <w:altName w:val="Calibri"/>
    <w:panose1 w:val="00000000000000000000"/>
    <w:charset w:val="00"/>
    <w:family w:val="swiss"/>
    <w:notTrueType/>
    <w:pitch w:val="variable"/>
    <w:sig w:usb0="A00000AF" w:usb1="5000205B" w:usb2="00000000" w:usb3="00000000" w:csb0="00000093" w:csb1="00000000"/>
  </w:font>
  <w:font w:name="Frutiger LT Pro 47 Light Cn">
    <w:panose1 w:val="020B0406020204020204"/>
    <w:charset w:val="00"/>
    <w:family w:val="swiss"/>
    <w:notTrueType/>
    <w:pitch w:val="variable"/>
    <w:sig w:usb0="800000AF" w:usb1="5000204A" w:usb2="00000000" w:usb3="00000000" w:csb0="0000009B" w:csb1="00000000"/>
  </w:font>
  <w:font w:name="HelveticaNeueLT Com 55 Roman">
    <w:altName w:val="Arial"/>
    <w:charset w:val="00"/>
    <w:family w:val="swiss"/>
    <w:pitch w:val="variable"/>
    <w:sig w:usb0="8000008F" w:usb1="10002042" w:usb2="00000000" w:usb3="00000000" w:csb0="0000009B" w:csb1="00000000"/>
  </w:font>
  <w:font w:name="Zuerioberland">
    <w:panose1 w:val="020B0702020204020203"/>
    <w:charset w:val="00"/>
    <w:family w:val="swiss"/>
    <w:notTrueType/>
    <w:pitch w:val="variable"/>
    <w:sig w:usb0="A000002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empos Text Regular">
    <w:panose1 w:val="02020503060303060403"/>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A8F5" w14:textId="037C8986" w:rsidR="006C62E1" w:rsidRPr="00F65780" w:rsidRDefault="00BD3383" w:rsidP="00F65780">
    <w:pPr>
      <w:pStyle w:val="Fuzeile"/>
      <w:rPr>
        <w:rFonts w:ascii="Frutiger LT Pro 47 Light Cn" w:hAnsi="Frutiger LT Pro 47 Light Cn"/>
      </w:rPr>
    </w:pPr>
    <w:r>
      <w:rPr>
        <w:rFonts w:ascii="Frutiger LT Pro 47 Light Cn" w:hAnsi="Frutiger LT Pro 47 Light Cn" w:cs="Arial"/>
      </w:rPr>
      <w:t>DL &amp; PL</w:t>
    </w:r>
    <w:r w:rsidR="001A289F" w:rsidRPr="00F65780">
      <w:rPr>
        <w:rFonts w:ascii="Frutiger LT Pro 47 Light Cn" w:hAnsi="Frutiger LT Pro 47 Light Cn" w:cs="Arial"/>
      </w:rPr>
      <w:t xml:space="preserve"> | </w:t>
    </w:r>
    <w:r w:rsidRPr="00BD3383">
      <w:rPr>
        <w:rFonts w:ascii="Frutiger LT Pro 47 Light Cn" w:hAnsi="Frutiger LT Pro 47 Light Cn"/>
        <w:noProof/>
      </w:rPr>
      <w:t>FM-013.</w:t>
    </w:r>
    <w:r w:rsidR="00E122FF">
      <w:rPr>
        <w:rFonts w:ascii="Frutiger LT Pro 47 Light Cn" w:hAnsi="Frutiger LT Pro 47 Light Cn"/>
        <w:noProof/>
      </w:rPr>
      <w:t>H</w:t>
    </w:r>
    <w:r w:rsidRPr="00BD3383">
      <w:rPr>
        <w:rFonts w:ascii="Frutiger LT Pro 47 Light Cn" w:hAnsi="Frutiger LT Pro 47 Light Cn"/>
        <w:noProof/>
      </w:rPr>
      <w:t xml:space="preserve">.Finanzierungsgesuch </w:t>
    </w:r>
    <w:r w:rsidR="001A289F" w:rsidRPr="00F65780">
      <w:rPr>
        <w:rFonts w:ascii="Frutiger LT Pro 47 Light Cn" w:hAnsi="Frutiger LT Pro 47 Light Cn" w:cs="Arial"/>
      </w:rPr>
      <w:t xml:space="preserve">| </w:t>
    </w:r>
    <w:r w:rsidR="00E122FF">
      <w:rPr>
        <w:rFonts w:ascii="Frutiger LT Pro 47 Light Cn" w:hAnsi="Frutiger LT Pro 47 Light Cn" w:cs="Arial"/>
      </w:rPr>
      <w:t>14.2.2024</w:t>
    </w:r>
    <w:r w:rsidRPr="00BD3383">
      <w:rPr>
        <w:rFonts w:ascii="Frutiger LT Pro 47 Light Cn" w:hAnsi="Frutiger LT Pro 47 Light Cn" w:cs="Arial"/>
      </w:rPr>
      <w:t xml:space="preserve"> </w:t>
    </w:r>
    <w:r w:rsidR="001A289F" w:rsidRPr="00F65780">
      <w:rPr>
        <w:rFonts w:ascii="Frutiger LT Pro 47 Light Cn" w:hAnsi="Frutiger LT Pro 47 Light Cn" w:cs="Arial"/>
      </w:rPr>
      <w:t>|</w:t>
    </w:r>
    <w:r w:rsidR="001A289F" w:rsidRPr="00F65780">
      <w:rPr>
        <w:rFonts w:ascii="Frutiger LT Pro 47 Light Cn" w:hAnsi="Frutiger LT Pro 47 Light Cn"/>
      </w:rPr>
      <w:t xml:space="preserve"> </w:t>
    </w:r>
    <w:r w:rsidR="00292375" w:rsidRPr="00F65780">
      <w:rPr>
        <w:rFonts w:ascii="Frutiger LT Pro 47 Light Cn" w:hAnsi="Frutiger LT Pro 47 Light Cn"/>
        <w:noProof/>
        <w:lang w:eastAsia="de-CH"/>
      </w:rPr>
      <mc:AlternateContent>
        <mc:Choice Requires="wps">
          <w:drawing>
            <wp:anchor distT="0" distB="0" distL="114300" distR="114300" simplePos="0" relativeHeight="251660287" behindDoc="0" locked="1" layoutInCell="1" allowOverlap="1" wp14:anchorId="50B09C1D" wp14:editId="1411DBB6">
              <wp:simplePos x="0" y="0"/>
              <wp:positionH relativeFrom="margin">
                <wp:align>right</wp:align>
              </wp:positionH>
              <wp:positionV relativeFrom="page">
                <wp:align>bottom</wp:align>
              </wp:positionV>
              <wp:extent cx="630000" cy="5760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6300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CAE65" w14:textId="77777777" w:rsidR="00292375" w:rsidRPr="005C6148" w:rsidRDefault="00292375" w:rsidP="001A289F">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r w:rsidR="00533D47" w:rsidRPr="00533D47">
                            <w:t xml:space="preserve"> |</w:t>
                          </w:r>
                          <w:r w:rsidR="00533D47">
                            <w:t xml:space="preserve"> </w:t>
                          </w:r>
                          <w:fldSimple w:instr=" NUMPAGES  \* Arabic  \* MERGEFORMAT ">
                            <w:r w:rsidR="00533D47">
                              <w:rPr>
                                <w:noProof/>
                              </w:rPr>
                              <w:t>10</w:t>
                            </w:r>
                          </w:fldSimple>
                        </w:p>
                      </w:txbxContent>
                    </wps:txbx>
                    <wps:bodyPr rot="0" spcFirstLastPara="0" vertOverflow="overflow" horzOverflow="overflow" vert="horz" wrap="square" lIns="0" tIns="0" rIns="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09C1D" id="_x0000_t202" coordsize="21600,21600" o:spt="202" path="m,l,21600r21600,l21600,xe">
              <v:stroke joinstyle="miter"/>
              <v:path gradientshapeok="t" o:connecttype="rect"/>
            </v:shapetype>
            <v:shape id="Textfeld 6" o:spid="_x0000_s1026" type="#_x0000_t202" style="position:absolute;margin-left:-1.6pt;margin-top:0;width:49.6pt;height:45.35pt;z-index:25166028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" filled="f" stroked="f" strokeweight=".5pt">
              <v:textbox inset="0,0,0,7mm">
                <w:txbxContent>
                  <w:p w14:paraId="630CAE65" w14:textId="77777777" w:rsidR="00292375" w:rsidRPr="005C6148" w:rsidRDefault="00292375" w:rsidP="001A289F">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r w:rsidR="00533D47" w:rsidRPr="00533D47">
                      <w:t xml:space="preserve"> |</w:t>
                    </w:r>
                    <w:r w:rsidR="00533D47">
                      <w:t xml:space="preserve"> </w:t>
                    </w:r>
                    <w:fldSimple w:instr=" NUMPAGES  \* Arabic  \* MERGEFORMAT ">
                      <w:r w:rsidR="00533D47">
                        <w:rPr>
                          <w:noProof/>
                        </w:rPr>
                        <w:t>10</w:t>
                      </w:r>
                    </w:fldSimple>
                  </w:p>
                </w:txbxContent>
              </v:textbox>
              <w10:wrap type="square" anchorx="margin" anchory="page"/>
              <w10:anchorlock/>
            </v:shape>
          </w:pict>
        </mc:Fallback>
      </mc:AlternateContent>
    </w:r>
    <w:r w:rsidR="00343A03">
      <w:rPr>
        <w:rFonts w:ascii="Frutiger LT Pro 47 Light Cn" w:hAnsi="Frutiger LT Pro 47 Light Cn"/>
      </w:rPr>
      <w:t>DW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41AF" w14:textId="77777777" w:rsidR="00E3577F" w:rsidRDefault="00E3577F" w:rsidP="001A289F">
    <w:pPr>
      <w:pStyle w:val="Fuzeile"/>
    </w:pPr>
    <w:r>
      <w:rPr>
        <w:noProof/>
      </w:rPr>
      <mc:AlternateContent>
        <mc:Choice Requires="wps">
          <w:drawing>
            <wp:anchor distT="144145" distB="0" distL="114300" distR="114300" simplePos="0" relativeHeight="251671551" behindDoc="0" locked="1" layoutInCell="1" allowOverlap="1" wp14:anchorId="04FCEB7C" wp14:editId="75E2AC77">
              <wp:simplePos x="0" y="0"/>
              <wp:positionH relativeFrom="page">
                <wp:align>center</wp:align>
              </wp:positionH>
              <wp:positionV relativeFrom="page">
                <wp:align>bottom</wp:align>
              </wp:positionV>
              <wp:extent cx="3826800" cy="590400"/>
              <wp:effectExtent l="0" t="0" r="2540" b="0"/>
              <wp:wrapSquare wrapText="bothSides"/>
              <wp:docPr id="7" name="Textfeld 7"/>
              <wp:cNvGraphicFramePr/>
              <a:graphic xmlns:a="http://schemas.openxmlformats.org/drawingml/2006/main">
                <a:graphicData uri="http://schemas.microsoft.com/office/word/2010/wordprocessingShape">
                  <wps:wsp>
                    <wps:cNvSpPr txBox="1"/>
                    <wps:spPr>
                      <a:xfrm>
                        <a:off x="0" y="0"/>
                        <a:ext cx="3826800" cy="59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4CA06" w14:textId="77777777" w:rsidR="00E3577F" w:rsidRPr="00533D47" w:rsidRDefault="00E3577F" w:rsidP="001A289F">
                          <w:pPr>
                            <w:pStyle w:val="Fuzeile"/>
                          </w:pPr>
                          <w:r w:rsidRPr="00533D47">
                            <w:t>Standortförderung Zürioberland | Bahnhofstrasse 13 | Postfach 161 | 8494 Bauma</w:t>
                          </w:r>
                        </w:p>
                        <w:p w14:paraId="45870C24" w14:textId="77777777" w:rsidR="00E3577F" w:rsidRDefault="00E3577F" w:rsidP="001A289F">
                          <w:pPr>
                            <w:pStyle w:val="Fuzeile"/>
                          </w:pPr>
                          <w:r w:rsidRPr="00533D47">
                            <w:t>Telefon +41 52 396 50 90 | info@zuerioberland.ch | zuerioberland.ch</w:t>
                          </w:r>
                        </w:p>
                      </w:txbxContent>
                    </wps:txbx>
                    <wps:bodyPr rot="0" spcFirstLastPara="0" vertOverflow="overflow" horzOverflow="overflow" vert="horz" wrap="square" lIns="0" tIns="0" rIns="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CEB7C" id="_x0000_t202" coordsize="21600,21600" o:spt="202" path="m,l,21600r21600,l21600,xe">
              <v:stroke joinstyle="miter"/>
              <v:path gradientshapeok="t" o:connecttype="rect"/>
            </v:shapetype>
            <v:shape id="Textfeld 7" o:spid="_x0000_s1027" type="#_x0000_t202" style="position:absolute;margin-left:0;margin-top:0;width:301.3pt;height:46.5pt;z-index:251671551;visibility:visible;mso-wrap-style:square;mso-width-percent:0;mso-height-percent:0;mso-wrap-distance-left:9pt;mso-wrap-distance-top:11.35pt;mso-wrap-distance-right:9pt;mso-wrap-distance-bottom:0;mso-position-horizontal:center;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" filled="f" stroked="f" strokeweight=".5pt">
              <v:textbox inset="0,0,0,7mm">
                <w:txbxContent>
                  <w:p w14:paraId="11C4CA06" w14:textId="77777777" w:rsidR="00E3577F" w:rsidRPr="00533D47" w:rsidRDefault="00E3577F" w:rsidP="001A289F">
                    <w:pPr>
                      <w:pStyle w:val="Fuzeile"/>
                    </w:pPr>
                    <w:r w:rsidRPr="00533D47">
                      <w:t>Standortförderung Zürioberland | Bahnhofstrasse 13 | Postfach 161 | 8494 Bauma</w:t>
                    </w:r>
                  </w:p>
                  <w:p w14:paraId="45870C24" w14:textId="77777777" w:rsidR="00E3577F" w:rsidRDefault="00E3577F" w:rsidP="001A289F">
                    <w:pPr>
                      <w:pStyle w:val="Fuzeile"/>
                    </w:pPr>
                    <w:r w:rsidRPr="00533D47">
                      <w:t>Telefon +41 52 396 50 90 | info@zuerioberland.ch | zuerioberland.ch</w:t>
                    </w:r>
                  </w:p>
                </w:txbxContent>
              </v:textbox>
              <w10:wrap type="square" anchorx="page" anchory="page"/>
              <w10:anchorlock/>
            </v:shape>
          </w:pict>
        </mc:Fallback>
      </mc:AlternateContent>
    </w:r>
    <w:r>
      <w:rPr>
        <w:noProof/>
        <w:lang w:eastAsia="de-CH"/>
      </w:rPr>
      <mc:AlternateContent>
        <mc:Choice Requires="wps">
          <w:drawing>
            <wp:anchor distT="0" distB="0" distL="114300" distR="114300" simplePos="0" relativeHeight="251670527" behindDoc="0" locked="1" layoutInCell="1" allowOverlap="1" wp14:anchorId="13FF48D2" wp14:editId="43994FDE">
              <wp:simplePos x="0" y="0"/>
              <wp:positionH relativeFrom="margin">
                <wp:align>right</wp:align>
              </wp:positionH>
              <wp:positionV relativeFrom="page">
                <wp:align>bottom</wp:align>
              </wp:positionV>
              <wp:extent cx="630000" cy="576000"/>
              <wp:effectExtent l="0" t="0" r="0" b="0"/>
              <wp:wrapSquare wrapText="bothSides"/>
              <wp:docPr id="86" name="Textfeld 86"/>
              <wp:cNvGraphicFramePr/>
              <a:graphic xmlns:a="http://schemas.openxmlformats.org/drawingml/2006/main">
                <a:graphicData uri="http://schemas.microsoft.com/office/word/2010/wordprocessingShape">
                  <wps:wsp>
                    <wps:cNvSpPr txBox="1"/>
                    <wps:spPr>
                      <a:xfrm>
                        <a:off x="0" y="0"/>
                        <a:ext cx="6300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62BB9" w14:textId="77777777" w:rsidR="00E3577F" w:rsidRPr="005C6148" w:rsidRDefault="00E3577F" w:rsidP="001A289F">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r w:rsidRPr="00533D47">
                            <w:t xml:space="preserve"> |</w:t>
                          </w:r>
                          <w:r>
                            <w:t xml:space="preserve"> </w:t>
                          </w:r>
                          <w:fldSimple w:instr=" NUMPAGES  \* Arabic  \* MERGEFORMAT ">
                            <w:r>
                              <w:rPr>
                                <w:noProof/>
                              </w:rPr>
                              <w:t>10</w:t>
                            </w:r>
                          </w:fldSimple>
                        </w:p>
                      </w:txbxContent>
                    </wps:txbx>
                    <wps:bodyPr rot="0" spcFirstLastPara="0" vertOverflow="overflow" horzOverflow="overflow" vert="horz" wrap="square" lIns="0" tIns="0" rIns="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F48D2" id="Textfeld 86" o:spid="_x0000_s1028" type="#_x0000_t202" style="position:absolute;margin-left:-1.6pt;margin-top:0;width:49.6pt;height:45.35pt;z-index:25167052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" filled="f" stroked="f" strokeweight=".5pt">
              <v:textbox inset="0,0,0,7mm">
                <w:txbxContent>
                  <w:p w14:paraId="63762BB9" w14:textId="77777777" w:rsidR="00E3577F" w:rsidRPr="005C6148" w:rsidRDefault="00E3577F" w:rsidP="001A289F">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r w:rsidRPr="00533D47">
                      <w:t xml:space="preserve"> |</w:t>
                    </w:r>
                    <w:r>
                      <w:t xml:space="preserve"> </w:t>
                    </w:r>
                    <w:fldSimple w:instr=" NUMPAGES  \* Arabic  \* MERGEFORMAT ">
                      <w:r>
                        <w:rPr>
                          <w:noProof/>
                        </w:rPr>
                        <w:t>10</w:t>
                      </w:r>
                    </w:fldSimple>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4C9C" w14:textId="77777777" w:rsidR="002B7D7A" w:rsidRDefault="002B7D7A" w:rsidP="001A289F">
      <w:r>
        <w:separator/>
      </w:r>
    </w:p>
  </w:footnote>
  <w:footnote w:type="continuationSeparator" w:id="0">
    <w:p w14:paraId="7393C496" w14:textId="77777777" w:rsidR="002B7D7A" w:rsidRDefault="002B7D7A" w:rsidP="001A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2732" w14:textId="1FCFE931" w:rsidR="005C6148" w:rsidRPr="001A289F" w:rsidRDefault="00421474" w:rsidP="001A289F">
    <w:pPr>
      <w:pStyle w:val="Kopfzeile"/>
      <w:jc w:val="right"/>
      <w:rPr>
        <w:rFonts w:asciiTheme="majorHAnsi" w:hAnsiTheme="majorHAnsi"/>
        <w:sz w:val="28"/>
        <w:szCs w:val="28"/>
      </w:rPr>
    </w:pPr>
    <w:r>
      <w:rPr>
        <w:rFonts w:asciiTheme="majorHAnsi" w:hAnsiTheme="majorHAnsi"/>
        <w:noProof/>
        <w:sz w:val="28"/>
        <w:szCs w:val="28"/>
      </w:rPr>
      <w:drawing>
        <wp:anchor distT="0" distB="0" distL="114300" distR="114300" simplePos="0" relativeHeight="251675647" behindDoc="1" locked="0" layoutInCell="1" allowOverlap="1" wp14:anchorId="31B374C1" wp14:editId="5C5FCCC0">
          <wp:simplePos x="0" y="0"/>
          <wp:positionH relativeFrom="margin">
            <wp:posOffset>4602149</wp:posOffset>
          </wp:positionH>
          <wp:positionV relativeFrom="margin">
            <wp:posOffset>-1311910</wp:posOffset>
          </wp:positionV>
          <wp:extent cx="1247140" cy="823595"/>
          <wp:effectExtent l="0" t="0" r="0" b="0"/>
          <wp:wrapTight wrapText="bothSides">
            <wp:wrapPolygon edited="0">
              <wp:start x="0" y="0"/>
              <wp:lineTo x="0" y="20984"/>
              <wp:lineTo x="21116" y="20984"/>
              <wp:lineTo x="21116" y="0"/>
              <wp:lineTo x="0" y="0"/>
            </wp:wrapPolygon>
          </wp:wrapTight>
          <wp:docPr id="1949042200" name="Grafik 1" descr="Ein Bild, das Schrift, Grafiken, Text,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042200" name="Grafik 1" descr="Ein Bild, das Schrift, Grafiken, Text, weiß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14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D47" w:rsidRPr="001A289F">
      <w:rPr>
        <w:rFonts w:asciiTheme="majorHAnsi" w:hAnsiTheme="majorHAnsi"/>
        <w:noProof/>
        <w:sz w:val="28"/>
        <w:szCs w:val="28"/>
        <w:lang w:eastAsia="de-CH"/>
      </w:rPr>
      <mc:AlternateContent>
        <mc:Choice Requires="wpg">
          <w:drawing>
            <wp:anchor distT="0" distB="0" distL="114300" distR="114300" simplePos="0" relativeHeight="251665407" behindDoc="0" locked="1" layoutInCell="1" allowOverlap="1" wp14:anchorId="1E74D0F6" wp14:editId="0180CE5F">
              <wp:simplePos x="0" y="0"/>
              <wp:positionH relativeFrom="page">
                <wp:align>left</wp:align>
              </wp:positionH>
              <wp:positionV relativeFrom="page">
                <wp:align>top</wp:align>
              </wp:positionV>
              <wp:extent cx="993600" cy="1083600"/>
              <wp:effectExtent l="0" t="0" r="0" b="2540"/>
              <wp:wrapNone/>
              <wp:docPr id="5" name="Gruppieren 5"/>
              <wp:cNvGraphicFramePr/>
              <a:graphic xmlns:a="http://schemas.openxmlformats.org/drawingml/2006/main">
                <a:graphicData uri="http://schemas.microsoft.com/office/word/2010/wordprocessingGroup">
                  <wpg:wgp>
                    <wpg:cNvGrpSpPr/>
                    <wpg:grpSpPr>
                      <a:xfrm>
                        <a:off x="0" y="0"/>
                        <a:ext cx="993600" cy="1083600"/>
                        <a:chOff x="0" y="0"/>
                        <a:chExt cx="991899" cy="1085387"/>
                      </a:xfrm>
                    </wpg:grpSpPr>
                    <pic:pic xmlns:pic="http://schemas.openxmlformats.org/drawingml/2006/picture">
                      <pic:nvPicPr>
                        <pic:cNvPr id="2" name="Grafik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73079" y="266872"/>
                          <a:ext cx="718820" cy="818515"/>
                        </a:xfrm>
                        <a:prstGeom prst="rect">
                          <a:avLst/>
                        </a:prstGeom>
                      </pic:spPr>
                    </pic:pic>
                    <wps:wsp>
                      <wps:cNvPr id="3" name="Rechteck 3"/>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B08273" id="Gruppieren 5" o:spid="_x0000_s1026" style="position:absolute;margin-left:0;margin-top:0;width:78.25pt;height:85.3pt;z-index:251665407;mso-position-horizontal:left;mso-position-horizontal-relative:page;mso-position-vertical:top;mso-position-vertical-relative:page;mso-width-relative:margin;mso-height-relative:margin" coordsize="9918,108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2730;top:2668;width:7188;height:8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">
                <v:imagedata r:id="rId3" o:title=""/>
              </v:shape>
              <v:rect id="Rechteck 3" o:spid="_x0000_s1028"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4C26" w14:textId="04E55D44" w:rsidR="00E3577F" w:rsidRPr="001A289F" w:rsidRDefault="009E286A" w:rsidP="001A289F">
    <w:pPr>
      <w:pStyle w:val="Kopfzeile"/>
      <w:jc w:val="right"/>
      <w:rPr>
        <w:rFonts w:asciiTheme="majorHAnsi" w:hAnsiTheme="majorHAnsi"/>
        <w:sz w:val="28"/>
        <w:szCs w:val="28"/>
      </w:rPr>
    </w:pPr>
    <w:r w:rsidRPr="001A289F">
      <w:rPr>
        <w:rFonts w:asciiTheme="majorHAnsi" w:hAnsiTheme="majorHAnsi"/>
        <w:noProof/>
        <w:sz w:val="28"/>
        <w:szCs w:val="28"/>
        <w:lang w:eastAsia="de-CH"/>
      </w:rPr>
      <mc:AlternateContent>
        <mc:Choice Requires="wpg">
          <w:drawing>
            <wp:anchor distT="0" distB="0" distL="114300" distR="114300" simplePos="0" relativeHeight="251673599" behindDoc="0" locked="1" layoutInCell="1" allowOverlap="1" wp14:anchorId="78F117E2" wp14:editId="542E2A51">
              <wp:simplePos x="0" y="0"/>
              <wp:positionH relativeFrom="page">
                <wp:align>left</wp:align>
              </wp:positionH>
              <wp:positionV relativeFrom="page">
                <wp:align>top</wp:align>
              </wp:positionV>
              <wp:extent cx="993600" cy="1083600"/>
              <wp:effectExtent l="0" t="0" r="0" b="2540"/>
              <wp:wrapNone/>
              <wp:docPr id="4" name="Gruppieren 4"/>
              <wp:cNvGraphicFramePr/>
              <a:graphic xmlns:a="http://schemas.openxmlformats.org/drawingml/2006/main">
                <a:graphicData uri="http://schemas.microsoft.com/office/word/2010/wordprocessingGroup">
                  <wpg:wgp>
                    <wpg:cNvGrpSpPr/>
                    <wpg:grpSpPr>
                      <a:xfrm>
                        <a:off x="0" y="0"/>
                        <a:ext cx="993600" cy="1083600"/>
                        <a:chOff x="0" y="0"/>
                        <a:chExt cx="991899" cy="1085387"/>
                      </a:xfrm>
                    </wpg:grpSpPr>
                    <pic:pic xmlns:pic="http://schemas.openxmlformats.org/drawingml/2006/picture">
                      <pic:nvPicPr>
                        <pic:cNvPr id="8" name="Grafik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73079" y="266872"/>
                          <a:ext cx="718820" cy="818515"/>
                        </a:xfrm>
                        <a:prstGeom prst="rect">
                          <a:avLst/>
                        </a:prstGeom>
                      </pic:spPr>
                    </pic:pic>
                    <wps:wsp>
                      <wps:cNvPr id="9" name="Rechteck 9"/>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12AA99" id="Gruppieren 4" o:spid="_x0000_s1026" style="position:absolute;margin-left:0;margin-top:0;width:78.25pt;height:85.3pt;z-index:251673599;mso-position-horizontal:left;mso-position-horizontal-relative:page;mso-position-vertical:top;mso-position-vertical-relative:page;mso-width-relative:margin;mso-height-relative:margin" coordsize="9918,108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style="position:absolute;left:2730;top:2668;width:7188;height:8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">
                <v:imagedata r:id="rId2" o:title=""/>
              </v:shape>
              <v:rect id="Rechteck 9" o:spid="_x0000_s1028"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" filled="f" stroked="f" strokeweight="2pt"/>
              <w10:wrap anchorx="page" anchory="page"/>
              <w10:anchorlock/>
            </v:group>
          </w:pict>
        </mc:Fallback>
      </mc:AlternateContent>
    </w:r>
    <w:r w:rsidR="001A289F" w:rsidRPr="001A289F">
      <w:rPr>
        <w:rFonts w:asciiTheme="majorHAnsi" w:hAnsiTheme="majorHAnsi"/>
        <w:sz w:val="28"/>
        <w:szCs w:val="28"/>
      </w:rPr>
      <w:t>Dokumenttitel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0E3C38BC"/>
    <w:multiLevelType w:val="hybridMultilevel"/>
    <w:tmpl w:val="71880C1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05C3AE4"/>
    <w:multiLevelType w:val="hybridMultilevel"/>
    <w:tmpl w:val="F7E250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757219A"/>
    <w:multiLevelType w:val="multilevel"/>
    <w:tmpl w:val="B15492B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76770E6"/>
    <w:multiLevelType w:val="hybridMultilevel"/>
    <w:tmpl w:val="CB284C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1E804FF"/>
    <w:multiLevelType w:val="multilevel"/>
    <w:tmpl w:val="A9C227DE"/>
    <w:lvl w:ilvl="0">
      <w:start w:val="1"/>
      <w:numFmt w:val="decimal"/>
      <w:pStyle w:val="Traktandum-Titel"/>
      <w:lvlText w:val="%1."/>
      <w:lvlJc w:val="left"/>
      <w:pPr>
        <w:ind w:left="318" w:hanging="318"/>
      </w:pPr>
      <w:rPr>
        <w:rFonts w:hint="default"/>
      </w:rPr>
    </w:lvl>
    <w:lvl w:ilvl="1">
      <w:start w:val="1"/>
      <w:numFmt w:val="bullet"/>
      <w:pStyle w:val="Traktandum-Aufzhlung1"/>
      <w:lvlText w:val="–"/>
      <w:lvlJc w:val="left"/>
      <w:pPr>
        <w:ind w:left="488" w:hanging="170"/>
      </w:pPr>
      <w:rPr>
        <w:rFonts w:ascii="Univers LT Pro 45 Light" w:hAnsi="Univers LT Pro 45 Light" w:hint="default"/>
      </w:rPr>
    </w:lvl>
    <w:lvl w:ilvl="2">
      <w:start w:val="1"/>
      <w:numFmt w:val="bullet"/>
      <w:pStyle w:val="Traktandum-Aufzhlung2"/>
      <w:lvlText w:val="–"/>
      <w:lvlJc w:val="left"/>
      <w:pPr>
        <w:ind w:left="658" w:hanging="170"/>
      </w:pPr>
      <w:rPr>
        <w:rFonts w:ascii="Univers LT Pro 45 Light" w:hAnsi="Univers LT Pro 45 Light" w:hint="default"/>
      </w:rPr>
    </w:lvl>
    <w:lvl w:ilvl="3">
      <w:start w:val="1"/>
      <w:numFmt w:val="lowerLetter"/>
      <w:lvlRestart w:val="1"/>
      <w:pStyle w:val="Traktandum-Aufzhlunga"/>
      <w:lvlText w:val="%4)"/>
      <w:lvlJc w:val="left"/>
      <w:pPr>
        <w:ind w:left="488"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29A13B98"/>
    <w:multiLevelType w:val="hybridMultilevel"/>
    <w:tmpl w:val="6B5AEF0C"/>
    <w:lvl w:ilvl="0" w:tplc="1FDA6DE2">
      <w:start w:val="1"/>
      <w:numFmt w:val="bullet"/>
      <w:pStyle w:val="Aufzhlung1"/>
      <w:lvlText w:val=""/>
      <w:lvlJc w:val="left"/>
      <w:pPr>
        <w:ind w:left="1713" w:hanging="360"/>
      </w:pPr>
      <w:rPr>
        <w:rFonts w:ascii="Symbol" w:hAnsi="Symbol" w:hint="default"/>
      </w:rPr>
    </w:lvl>
    <w:lvl w:ilvl="1" w:tplc="08070003" w:tentative="1">
      <w:start w:val="1"/>
      <w:numFmt w:val="bullet"/>
      <w:pStyle w:val="Aufzhlung2"/>
      <w:lvlText w:val="o"/>
      <w:lvlJc w:val="left"/>
      <w:pPr>
        <w:ind w:left="2433" w:hanging="360"/>
      </w:pPr>
      <w:rPr>
        <w:rFonts w:ascii="Courier New" w:hAnsi="Courier New" w:cs="Courier New" w:hint="default"/>
      </w:rPr>
    </w:lvl>
    <w:lvl w:ilvl="2" w:tplc="08070005" w:tentative="1">
      <w:start w:val="1"/>
      <w:numFmt w:val="bullet"/>
      <w:pStyle w:val="Aufzhlung3"/>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19" w15:restartNumberingAfterBreak="0">
    <w:nsid w:val="2EB87861"/>
    <w:multiLevelType w:val="hybridMultilevel"/>
    <w:tmpl w:val="DA1617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0D46FD"/>
    <w:multiLevelType w:val="multilevel"/>
    <w:tmpl w:val="0E1A3F6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1134" w:hanging="567"/>
      </w:pPr>
      <w:rPr>
        <w:rFonts w:hint="default"/>
      </w:rPr>
    </w:lvl>
    <w:lvl w:ilvl="2">
      <w:start w:val="1"/>
      <w:numFmt w:val="decimal"/>
      <w:pStyle w:val="berschrift3nummeriert"/>
      <w:lvlText w:val="%1.%2.%3"/>
      <w:lvlJc w:val="left"/>
      <w:pPr>
        <w:ind w:left="1701"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5" w15:restartNumberingAfterBreak="0">
    <w:nsid w:val="5317718F"/>
    <w:multiLevelType w:val="hybridMultilevel"/>
    <w:tmpl w:val="931E6B40"/>
    <w:lvl w:ilvl="0" w:tplc="B4DCD1F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80B4573"/>
    <w:multiLevelType w:val="multilevel"/>
    <w:tmpl w:val="4C1AD02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AE06DE1"/>
    <w:multiLevelType w:val="multilevel"/>
    <w:tmpl w:val="6D90A64C"/>
    <w:lvl w:ilvl="0">
      <w:start w:val="1"/>
      <w:numFmt w:val="bullet"/>
      <w:lvlText w:val="–"/>
      <w:lvlJc w:val="left"/>
      <w:pPr>
        <w:ind w:left="181" w:hanging="181"/>
      </w:pPr>
      <w:rPr>
        <w:rFonts w:ascii="Univers LT Pro 45 Light" w:hAnsi="Univers LT Pro 45 Light" w:hint="default"/>
      </w:rPr>
    </w:lvl>
    <w:lvl w:ilvl="1">
      <w:start w:val="1"/>
      <w:numFmt w:val="bullet"/>
      <w:lvlText w:val="–"/>
      <w:lvlJc w:val="left"/>
      <w:pPr>
        <w:ind w:left="363" w:hanging="182"/>
      </w:pPr>
      <w:rPr>
        <w:rFonts w:ascii="Univers LT Pro 45 Light" w:hAnsi="Univers LT Pro 45 Light" w:hint="default"/>
      </w:rPr>
    </w:lvl>
    <w:lvl w:ilvl="2">
      <w:start w:val="1"/>
      <w:numFmt w:val="bullet"/>
      <w:lvlText w:val="–"/>
      <w:lvlJc w:val="left"/>
      <w:pPr>
        <w:ind w:left="544" w:hanging="181"/>
      </w:pPr>
      <w:rPr>
        <w:rFonts w:ascii="Univers LT Pro 45 Light" w:hAnsi="Univers LT Pro 45 Light" w:hint="default"/>
      </w:rPr>
    </w:lvl>
    <w:lvl w:ilvl="3">
      <w:start w:val="1"/>
      <w:numFmt w:val="bullet"/>
      <w:lvlText w:val=""/>
      <w:lvlJc w:val="left"/>
      <w:pPr>
        <w:ind w:left="3164" w:hanging="360"/>
      </w:pPr>
      <w:rPr>
        <w:rFonts w:ascii="Symbol" w:hAnsi="Symbol"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77874653">
    <w:abstractNumId w:val="9"/>
  </w:num>
  <w:num w:numId="2" w16cid:durableId="1908761644">
    <w:abstractNumId w:val="7"/>
  </w:num>
  <w:num w:numId="3" w16cid:durableId="1690833851">
    <w:abstractNumId w:val="6"/>
  </w:num>
  <w:num w:numId="4" w16cid:durableId="380174959">
    <w:abstractNumId w:val="5"/>
  </w:num>
  <w:num w:numId="5" w16cid:durableId="679966536">
    <w:abstractNumId w:val="4"/>
  </w:num>
  <w:num w:numId="6" w16cid:durableId="56516866">
    <w:abstractNumId w:val="8"/>
  </w:num>
  <w:num w:numId="7" w16cid:durableId="648825827">
    <w:abstractNumId w:val="3"/>
  </w:num>
  <w:num w:numId="8" w16cid:durableId="1993244590">
    <w:abstractNumId w:val="2"/>
  </w:num>
  <w:num w:numId="9" w16cid:durableId="942804298">
    <w:abstractNumId w:val="1"/>
  </w:num>
  <w:num w:numId="10" w16cid:durableId="804351349">
    <w:abstractNumId w:val="0"/>
  </w:num>
  <w:num w:numId="11" w16cid:durableId="1069302209">
    <w:abstractNumId w:val="34"/>
  </w:num>
  <w:num w:numId="12" w16cid:durableId="13195708">
    <w:abstractNumId w:val="26"/>
  </w:num>
  <w:num w:numId="13" w16cid:durableId="28727097">
    <w:abstractNumId w:val="22"/>
  </w:num>
  <w:num w:numId="14" w16cid:durableId="1770199011">
    <w:abstractNumId w:val="36"/>
  </w:num>
  <w:num w:numId="15" w16cid:durableId="925384237">
    <w:abstractNumId w:val="35"/>
  </w:num>
  <w:num w:numId="16" w16cid:durableId="1369602963">
    <w:abstractNumId w:val="16"/>
  </w:num>
  <w:num w:numId="17" w16cid:durableId="1691643568">
    <w:abstractNumId w:val="23"/>
  </w:num>
  <w:num w:numId="18" w16cid:durableId="3010827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2419916">
    <w:abstractNumId w:val="33"/>
  </w:num>
  <w:num w:numId="20" w16cid:durableId="785587263">
    <w:abstractNumId w:val="21"/>
  </w:num>
  <w:num w:numId="21" w16cid:durableId="675888041">
    <w:abstractNumId w:val="30"/>
  </w:num>
  <w:num w:numId="22" w16cid:durableId="1720476730">
    <w:abstractNumId w:val="29"/>
  </w:num>
  <w:num w:numId="23" w16cid:durableId="17976880">
    <w:abstractNumId w:val="17"/>
  </w:num>
  <w:num w:numId="24" w16cid:durableId="326371166">
    <w:abstractNumId w:val="24"/>
  </w:num>
  <w:num w:numId="25" w16cid:durableId="1127090654">
    <w:abstractNumId w:val="32"/>
  </w:num>
  <w:num w:numId="26" w16cid:durableId="1092244423">
    <w:abstractNumId w:val="27"/>
  </w:num>
  <w:num w:numId="27" w16cid:durableId="358091300">
    <w:abstractNumId w:val="20"/>
  </w:num>
  <w:num w:numId="28" w16cid:durableId="2043705792">
    <w:abstractNumId w:val="15"/>
  </w:num>
  <w:num w:numId="29" w16cid:durableId="1618561793">
    <w:abstractNumId w:val="28"/>
  </w:num>
  <w:num w:numId="30" w16cid:durableId="1945531287">
    <w:abstractNumId w:val="10"/>
  </w:num>
  <w:num w:numId="31" w16cid:durableId="435977629">
    <w:abstractNumId w:val="12"/>
  </w:num>
  <w:num w:numId="32" w16cid:durableId="1109351799">
    <w:abstractNumId w:val="19"/>
  </w:num>
  <w:num w:numId="33" w16cid:durableId="1066683793">
    <w:abstractNumId w:val="14"/>
  </w:num>
  <w:num w:numId="34" w16cid:durableId="429131041">
    <w:abstractNumId w:val="25"/>
  </w:num>
  <w:num w:numId="35" w16cid:durableId="13589687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1107671">
    <w:abstractNumId w:val="18"/>
  </w:num>
  <w:num w:numId="37" w16cid:durableId="38937143">
    <w:abstractNumId w:val="24"/>
  </w:num>
  <w:num w:numId="38" w16cid:durableId="1765883026">
    <w:abstractNumId w:val="31"/>
  </w:num>
  <w:num w:numId="39" w16cid:durableId="1428422971">
    <w:abstractNumId w:val="11"/>
  </w:num>
  <w:num w:numId="40" w16cid:durableId="16376396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0" w:nlCheck="1" w:checkStyle="0"/>
  <w:proofState w:grammar="clean"/>
  <w:attachedTemplate r:id="rId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6A"/>
    <w:rsid w:val="000009D6"/>
    <w:rsid w:val="00002978"/>
    <w:rsid w:val="0001010F"/>
    <w:rsid w:val="00014066"/>
    <w:rsid w:val="00025CEC"/>
    <w:rsid w:val="000266B7"/>
    <w:rsid w:val="00027FD4"/>
    <w:rsid w:val="00032B92"/>
    <w:rsid w:val="00036FF0"/>
    <w:rsid w:val="000409C8"/>
    <w:rsid w:val="00041700"/>
    <w:rsid w:val="000462A1"/>
    <w:rsid w:val="00063BC2"/>
    <w:rsid w:val="000701F1"/>
    <w:rsid w:val="00071780"/>
    <w:rsid w:val="000803EB"/>
    <w:rsid w:val="00090380"/>
    <w:rsid w:val="00096E8E"/>
    <w:rsid w:val="000A1884"/>
    <w:rsid w:val="000A24EC"/>
    <w:rsid w:val="000B183F"/>
    <w:rsid w:val="000B595D"/>
    <w:rsid w:val="000C49C1"/>
    <w:rsid w:val="000D1743"/>
    <w:rsid w:val="000D1BB6"/>
    <w:rsid w:val="000E16E0"/>
    <w:rsid w:val="000E7543"/>
    <w:rsid w:val="000E756F"/>
    <w:rsid w:val="000F1D2B"/>
    <w:rsid w:val="0010021F"/>
    <w:rsid w:val="00102345"/>
    <w:rsid w:val="00106688"/>
    <w:rsid w:val="001069C0"/>
    <w:rsid w:val="00107F09"/>
    <w:rsid w:val="001134C7"/>
    <w:rsid w:val="00113CB8"/>
    <w:rsid w:val="0012151C"/>
    <w:rsid w:val="00127BBA"/>
    <w:rsid w:val="00133CFB"/>
    <w:rsid w:val="001375AB"/>
    <w:rsid w:val="00144122"/>
    <w:rsid w:val="00154677"/>
    <w:rsid w:val="00157ECA"/>
    <w:rsid w:val="0016774B"/>
    <w:rsid w:val="00167916"/>
    <w:rsid w:val="00171870"/>
    <w:rsid w:val="00187B94"/>
    <w:rsid w:val="001A289F"/>
    <w:rsid w:val="001A3606"/>
    <w:rsid w:val="001A43BD"/>
    <w:rsid w:val="001A6B2B"/>
    <w:rsid w:val="001E73F4"/>
    <w:rsid w:val="001F030F"/>
    <w:rsid w:val="001F4A7E"/>
    <w:rsid w:val="001F4B8C"/>
    <w:rsid w:val="001F4F9B"/>
    <w:rsid w:val="001F5C63"/>
    <w:rsid w:val="00211722"/>
    <w:rsid w:val="00220675"/>
    <w:rsid w:val="00224FFB"/>
    <w:rsid w:val="0022685B"/>
    <w:rsid w:val="0023018C"/>
    <w:rsid w:val="0023205B"/>
    <w:rsid w:val="00244609"/>
    <w:rsid w:val="00244AAB"/>
    <w:rsid w:val="002466D7"/>
    <w:rsid w:val="00247905"/>
    <w:rsid w:val="0025644A"/>
    <w:rsid w:val="00267F71"/>
    <w:rsid w:val="002726D9"/>
    <w:rsid w:val="00283995"/>
    <w:rsid w:val="00290E37"/>
    <w:rsid w:val="00292375"/>
    <w:rsid w:val="002A1834"/>
    <w:rsid w:val="002B551B"/>
    <w:rsid w:val="002B7D7A"/>
    <w:rsid w:val="002C163B"/>
    <w:rsid w:val="002D272F"/>
    <w:rsid w:val="002D38AE"/>
    <w:rsid w:val="002D709C"/>
    <w:rsid w:val="002F0500"/>
    <w:rsid w:val="002F06AA"/>
    <w:rsid w:val="002F68A2"/>
    <w:rsid w:val="0030245A"/>
    <w:rsid w:val="0030334E"/>
    <w:rsid w:val="00303B73"/>
    <w:rsid w:val="00320ADF"/>
    <w:rsid w:val="00320B88"/>
    <w:rsid w:val="00322F85"/>
    <w:rsid w:val="0032330D"/>
    <w:rsid w:val="003260C9"/>
    <w:rsid w:val="00333A1B"/>
    <w:rsid w:val="00343A03"/>
    <w:rsid w:val="003514EE"/>
    <w:rsid w:val="00363671"/>
    <w:rsid w:val="00364EE3"/>
    <w:rsid w:val="00370039"/>
    <w:rsid w:val="003757E4"/>
    <w:rsid w:val="00375834"/>
    <w:rsid w:val="00381CEB"/>
    <w:rsid w:val="0039124E"/>
    <w:rsid w:val="003963EF"/>
    <w:rsid w:val="003B63B0"/>
    <w:rsid w:val="003C0ACC"/>
    <w:rsid w:val="003C3AED"/>
    <w:rsid w:val="003C3D32"/>
    <w:rsid w:val="003D0E23"/>
    <w:rsid w:val="003D0FAA"/>
    <w:rsid w:val="003D16FF"/>
    <w:rsid w:val="003D63C4"/>
    <w:rsid w:val="003E4EF8"/>
    <w:rsid w:val="003F1A56"/>
    <w:rsid w:val="00421474"/>
    <w:rsid w:val="00422250"/>
    <w:rsid w:val="0042454D"/>
    <w:rsid w:val="00437DCB"/>
    <w:rsid w:val="00444695"/>
    <w:rsid w:val="00452D49"/>
    <w:rsid w:val="004575A8"/>
    <w:rsid w:val="0046767D"/>
    <w:rsid w:val="00480603"/>
    <w:rsid w:val="00486DBB"/>
    <w:rsid w:val="00494FD7"/>
    <w:rsid w:val="00495F83"/>
    <w:rsid w:val="004A039B"/>
    <w:rsid w:val="004B0FDB"/>
    <w:rsid w:val="004B3225"/>
    <w:rsid w:val="004C1329"/>
    <w:rsid w:val="004C3880"/>
    <w:rsid w:val="004D0F2F"/>
    <w:rsid w:val="004D179F"/>
    <w:rsid w:val="004D5B31"/>
    <w:rsid w:val="004D7F5F"/>
    <w:rsid w:val="004E3DA7"/>
    <w:rsid w:val="004E4879"/>
    <w:rsid w:val="004E6B68"/>
    <w:rsid w:val="004F22CB"/>
    <w:rsid w:val="00500294"/>
    <w:rsid w:val="00507C18"/>
    <w:rsid w:val="00526C93"/>
    <w:rsid w:val="005339AE"/>
    <w:rsid w:val="00533D47"/>
    <w:rsid w:val="00535EA2"/>
    <w:rsid w:val="00537410"/>
    <w:rsid w:val="00550787"/>
    <w:rsid w:val="00554D4C"/>
    <w:rsid w:val="00555434"/>
    <w:rsid w:val="005579B6"/>
    <w:rsid w:val="00562128"/>
    <w:rsid w:val="00563759"/>
    <w:rsid w:val="0057042F"/>
    <w:rsid w:val="00576439"/>
    <w:rsid w:val="00591832"/>
    <w:rsid w:val="00592841"/>
    <w:rsid w:val="00593811"/>
    <w:rsid w:val="005A357F"/>
    <w:rsid w:val="005A4EED"/>
    <w:rsid w:val="005A7BE5"/>
    <w:rsid w:val="005B186E"/>
    <w:rsid w:val="005B4DEC"/>
    <w:rsid w:val="005B6FD0"/>
    <w:rsid w:val="005C2E43"/>
    <w:rsid w:val="005C6148"/>
    <w:rsid w:val="005C7189"/>
    <w:rsid w:val="005D0200"/>
    <w:rsid w:val="005E63A9"/>
    <w:rsid w:val="00600DF6"/>
    <w:rsid w:val="00603B67"/>
    <w:rsid w:val="006044D5"/>
    <w:rsid w:val="00611628"/>
    <w:rsid w:val="00622481"/>
    <w:rsid w:val="00622FDC"/>
    <w:rsid w:val="00625020"/>
    <w:rsid w:val="00642F26"/>
    <w:rsid w:val="00647B77"/>
    <w:rsid w:val="0065274C"/>
    <w:rsid w:val="00661A71"/>
    <w:rsid w:val="00662F13"/>
    <w:rsid w:val="00672E90"/>
    <w:rsid w:val="00686D14"/>
    <w:rsid w:val="00687ED7"/>
    <w:rsid w:val="0069550D"/>
    <w:rsid w:val="006A3110"/>
    <w:rsid w:val="006A72DC"/>
    <w:rsid w:val="006B3083"/>
    <w:rsid w:val="006C144C"/>
    <w:rsid w:val="006C62E1"/>
    <w:rsid w:val="006C653D"/>
    <w:rsid w:val="006E0F4E"/>
    <w:rsid w:val="006E4AF1"/>
    <w:rsid w:val="006F0345"/>
    <w:rsid w:val="006F0469"/>
    <w:rsid w:val="007040B6"/>
    <w:rsid w:val="00705076"/>
    <w:rsid w:val="00711147"/>
    <w:rsid w:val="007150BB"/>
    <w:rsid w:val="00723DAD"/>
    <w:rsid w:val="007248EF"/>
    <w:rsid w:val="007277E3"/>
    <w:rsid w:val="00731A17"/>
    <w:rsid w:val="00732469"/>
    <w:rsid w:val="00734458"/>
    <w:rsid w:val="00734EF1"/>
    <w:rsid w:val="007419CF"/>
    <w:rsid w:val="0074241C"/>
    <w:rsid w:val="0074487E"/>
    <w:rsid w:val="00746273"/>
    <w:rsid w:val="0075366F"/>
    <w:rsid w:val="007721AD"/>
    <w:rsid w:val="007721BF"/>
    <w:rsid w:val="00774E41"/>
    <w:rsid w:val="00774E70"/>
    <w:rsid w:val="0078181E"/>
    <w:rsid w:val="00796CEE"/>
    <w:rsid w:val="00796D34"/>
    <w:rsid w:val="007A0358"/>
    <w:rsid w:val="007B5396"/>
    <w:rsid w:val="007C0B2A"/>
    <w:rsid w:val="007D0F26"/>
    <w:rsid w:val="007D26DA"/>
    <w:rsid w:val="007E0460"/>
    <w:rsid w:val="007F6380"/>
    <w:rsid w:val="00802245"/>
    <w:rsid w:val="00826A5F"/>
    <w:rsid w:val="00833960"/>
    <w:rsid w:val="00841B44"/>
    <w:rsid w:val="00844B72"/>
    <w:rsid w:val="00853121"/>
    <w:rsid w:val="0085454F"/>
    <w:rsid w:val="00857D8A"/>
    <w:rsid w:val="00864855"/>
    <w:rsid w:val="00870017"/>
    <w:rsid w:val="008735CC"/>
    <w:rsid w:val="00874E49"/>
    <w:rsid w:val="00876898"/>
    <w:rsid w:val="00883CC4"/>
    <w:rsid w:val="008D3E76"/>
    <w:rsid w:val="008E39E3"/>
    <w:rsid w:val="008E3E6D"/>
    <w:rsid w:val="008F2420"/>
    <w:rsid w:val="0090743C"/>
    <w:rsid w:val="00920ED2"/>
    <w:rsid w:val="009235A2"/>
    <w:rsid w:val="0093619F"/>
    <w:rsid w:val="009427E5"/>
    <w:rsid w:val="00944E84"/>
    <w:rsid w:val="009454B7"/>
    <w:rsid w:val="00952A34"/>
    <w:rsid w:val="009613D8"/>
    <w:rsid w:val="00964030"/>
    <w:rsid w:val="00966AAC"/>
    <w:rsid w:val="00974275"/>
    <w:rsid w:val="009804FC"/>
    <w:rsid w:val="0098474B"/>
    <w:rsid w:val="00995CBA"/>
    <w:rsid w:val="0099678C"/>
    <w:rsid w:val="009B030C"/>
    <w:rsid w:val="009B0C96"/>
    <w:rsid w:val="009B4D86"/>
    <w:rsid w:val="009C02B1"/>
    <w:rsid w:val="009C222B"/>
    <w:rsid w:val="009C5607"/>
    <w:rsid w:val="009C67A8"/>
    <w:rsid w:val="009D0949"/>
    <w:rsid w:val="009D201B"/>
    <w:rsid w:val="009D5D9C"/>
    <w:rsid w:val="009E2171"/>
    <w:rsid w:val="009E286A"/>
    <w:rsid w:val="009F3DCC"/>
    <w:rsid w:val="009F3E6A"/>
    <w:rsid w:val="00A02378"/>
    <w:rsid w:val="00A06F53"/>
    <w:rsid w:val="00A211F7"/>
    <w:rsid w:val="00A43EDD"/>
    <w:rsid w:val="00A5451D"/>
    <w:rsid w:val="00A55C83"/>
    <w:rsid w:val="00A570F5"/>
    <w:rsid w:val="00A57815"/>
    <w:rsid w:val="00A62F82"/>
    <w:rsid w:val="00A62FAD"/>
    <w:rsid w:val="00A63798"/>
    <w:rsid w:val="00A669D0"/>
    <w:rsid w:val="00A70CDC"/>
    <w:rsid w:val="00A7133D"/>
    <w:rsid w:val="00A7788C"/>
    <w:rsid w:val="00A86258"/>
    <w:rsid w:val="00A960B8"/>
    <w:rsid w:val="00AA5DDC"/>
    <w:rsid w:val="00AB58E8"/>
    <w:rsid w:val="00AB605E"/>
    <w:rsid w:val="00AC0DF9"/>
    <w:rsid w:val="00AC2D5B"/>
    <w:rsid w:val="00AC3C0A"/>
    <w:rsid w:val="00AD36B2"/>
    <w:rsid w:val="00AD5C8F"/>
    <w:rsid w:val="00AD762C"/>
    <w:rsid w:val="00AF47AE"/>
    <w:rsid w:val="00AF7CA8"/>
    <w:rsid w:val="00B05554"/>
    <w:rsid w:val="00B1199D"/>
    <w:rsid w:val="00B11A9B"/>
    <w:rsid w:val="00B24B2A"/>
    <w:rsid w:val="00B32881"/>
    <w:rsid w:val="00B32ABB"/>
    <w:rsid w:val="00B41FD3"/>
    <w:rsid w:val="00B4209A"/>
    <w:rsid w:val="00B426D3"/>
    <w:rsid w:val="00B431DE"/>
    <w:rsid w:val="00B44E25"/>
    <w:rsid w:val="00B452C0"/>
    <w:rsid w:val="00B622CF"/>
    <w:rsid w:val="00B70D03"/>
    <w:rsid w:val="00B803E7"/>
    <w:rsid w:val="00B82E14"/>
    <w:rsid w:val="00B93709"/>
    <w:rsid w:val="00B97484"/>
    <w:rsid w:val="00BA4DDE"/>
    <w:rsid w:val="00BA5873"/>
    <w:rsid w:val="00BB0EB7"/>
    <w:rsid w:val="00BB10A4"/>
    <w:rsid w:val="00BB1DA6"/>
    <w:rsid w:val="00BB206A"/>
    <w:rsid w:val="00BB4CF6"/>
    <w:rsid w:val="00BC655F"/>
    <w:rsid w:val="00BC6EC2"/>
    <w:rsid w:val="00BD09F9"/>
    <w:rsid w:val="00BD3383"/>
    <w:rsid w:val="00BE1E62"/>
    <w:rsid w:val="00BE5652"/>
    <w:rsid w:val="00BF52B2"/>
    <w:rsid w:val="00BF7052"/>
    <w:rsid w:val="00C0134A"/>
    <w:rsid w:val="00C05FAB"/>
    <w:rsid w:val="00C12431"/>
    <w:rsid w:val="00C2068E"/>
    <w:rsid w:val="00C25656"/>
    <w:rsid w:val="00C30C28"/>
    <w:rsid w:val="00C3674D"/>
    <w:rsid w:val="00C42BDC"/>
    <w:rsid w:val="00C43EDE"/>
    <w:rsid w:val="00C51A75"/>
    <w:rsid w:val="00C51D2F"/>
    <w:rsid w:val="00C60AC3"/>
    <w:rsid w:val="00C667A7"/>
    <w:rsid w:val="00C73727"/>
    <w:rsid w:val="00C85FAD"/>
    <w:rsid w:val="00C95446"/>
    <w:rsid w:val="00CA348A"/>
    <w:rsid w:val="00CA5EF8"/>
    <w:rsid w:val="00CB2CE6"/>
    <w:rsid w:val="00CC06EF"/>
    <w:rsid w:val="00CD0374"/>
    <w:rsid w:val="00CD1BB0"/>
    <w:rsid w:val="00CD463C"/>
    <w:rsid w:val="00CD573E"/>
    <w:rsid w:val="00CF08BB"/>
    <w:rsid w:val="00CF1E53"/>
    <w:rsid w:val="00CF2767"/>
    <w:rsid w:val="00D00E26"/>
    <w:rsid w:val="00D1389A"/>
    <w:rsid w:val="00D30E68"/>
    <w:rsid w:val="00D31037"/>
    <w:rsid w:val="00D33D8E"/>
    <w:rsid w:val="00D35355"/>
    <w:rsid w:val="00D356C2"/>
    <w:rsid w:val="00D36D26"/>
    <w:rsid w:val="00D37A06"/>
    <w:rsid w:val="00D54E91"/>
    <w:rsid w:val="00D56E34"/>
    <w:rsid w:val="00D57397"/>
    <w:rsid w:val="00D57834"/>
    <w:rsid w:val="00D60A53"/>
    <w:rsid w:val="00D61996"/>
    <w:rsid w:val="00D654CD"/>
    <w:rsid w:val="00D6722C"/>
    <w:rsid w:val="00D678C7"/>
    <w:rsid w:val="00D71FDE"/>
    <w:rsid w:val="00D8261A"/>
    <w:rsid w:val="00D86DF5"/>
    <w:rsid w:val="00D9415C"/>
    <w:rsid w:val="00DA469E"/>
    <w:rsid w:val="00DA716B"/>
    <w:rsid w:val="00DB45F8"/>
    <w:rsid w:val="00DB7675"/>
    <w:rsid w:val="00DC0CF9"/>
    <w:rsid w:val="00E0310D"/>
    <w:rsid w:val="00E0676A"/>
    <w:rsid w:val="00E07D9A"/>
    <w:rsid w:val="00E122FF"/>
    <w:rsid w:val="00E25DCD"/>
    <w:rsid w:val="00E269E1"/>
    <w:rsid w:val="00E326FF"/>
    <w:rsid w:val="00E35201"/>
    <w:rsid w:val="00E3577F"/>
    <w:rsid w:val="00E45F13"/>
    <w:rsid w:val="00E50336"/>
    <w:rsid w:val="00E510BC"/>
    <w:rsid w:val="00E51C7C"/>
    <w:rsid w:val="00E52BA4"/>
    <w:rsid w:val="00E61256"/>
    <w:rsid w:val="00E62EFE"/>
    <w:rsid w:val="00E73CB2"/>
    <w:rsid w:val="00E839BA"/>
    <w:rsid w:val="00E8428A"/>
    <w:rsid w:val="00E93FE4"/>
    <w:rsid w:val="00E971FB"/>
    <w:rsid w:val="00E97F7D"/>
    <w:rsid w:val="00EA4694"/>
    <w:rsid w:val="00EA59B8"/>
    <w:rsid w:val="00EA5A01"/>
    <w:rsid w:val="00EA6EA3"/>
    <w:rsid w:val="00EB5EA7"/>
    <w:rsid w:val="00EC2DF9"/>
    <w:rsid w:val="00ED7EE4"/>
    <w:rsid w:val="00EE6E36"/>
    <w:rsid w:val="00EF57DE"/>
    <w:rsid w:val="00EF5AE4"/>
    <w:rsid w:val="00EF637F"/>
    <w:rsid w:val="00F016BC"/>
    <w:rsid w:val="00F03E30"/>
    <w:rsid w:val="00F058A0"/>
    <w:rsid w:val="00F0660B"/>
    <w:rsid w:val="00F10070"/>
    <w:rsid w:val="00F123AE"/>
    <w:rsid w:val="00F13EB2"/>
    <w:rsid w:val="00F16C91"/>
    <w:rsid w:val="00F26721"/>
    <w:rsid w:val="00F32B93"/>
    <w:rsid w:val="00F40DEA"/>
    <w:rsid w:val="00F45CDD"/>
    <w:rsid w:val="00F5551A"/>
    <w:rsid w:val="00F56AAB"/>
    <w:rsid w:val="00F600C7"/>
    <w:rsid w:val="00F65780"/>
    <w:rsid w:val="00F73331"/>
    <w:rsid w:val="00F73CDF"/>
    <w:rsid w:val="00F87174"/>
    <w:rsid w:val="00F91D37"/>
    <w:rsid w:val="00F91DEC"/>
    <w:rsid w:val="00F93538"/>
    <w:rsid w:val="00F9610D"/>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73DC9"/>
  <w15:docId w15:val="{16C0A262-323F-4B72-BB0E-C81C76B8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8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0"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0"/>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89F"/>
    <w:rPr>
      <w:spacing w:val="3"/>
      <w:sz w:val="22"/>
      <w:szCs w:val="22"/>
    </w:rPr>
  </w:style>
  <w:style w:type="paragraph" w:styleId="berschrift1">
    <w:name w:val="heading 1"/>
    <w:basedOn w:val="Standard"/>
    <w:next w:val="Standard"/>
    <w:link w:val="berschrift1Zchn"/>
    <w:uiPriority w:val="9"/>
    <w:qFormat/>
    <w:rsid w:val="00555434"/>
    <w:pPr>
      <w:keepNext/>
      <w:keepLines/>
      <w:spacing w:before="480" w:line="42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D57834"/>
    <w:pPr>
      <w:keepNext/>
      <w:keepLines/>
      <w:spacing w:before="28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A570F5"/>
    <w:pPr>
      <w:keepNext/>
      <w:keepLines/>
      <w:spacing w:before="240"/>
      <w:outlineLvl w:val="2"/>
    </w:pPr>
    <w:rPr>
      <w:rFonts w:eastAsiaTheme="majorEastAsia" w:cstheme="majorBidi"/>
      <w:b/>
      <w:szCs w:val="24"/>
    </w:rPr>
  </w:style>
  <w:style w:type="paragraph" w:styleId="berschrift4">
    <w:name w:val="heading 4"/>
    <w:basedOn w:val="Standard"/>
    <w:next w:val="Standard"/>
    <w:link w:val="berschrift4Zchn"/>
    <w:uiPriority w:val="9"/>
    <w:unhideWhenUsed/>
    <w:rsid w:val="00A570F5"/>
    <w:pPr>
      <w:keepNext/>
      <w:keepLines/>
      <w:spacing w:before="120"/>
      <w:outlineLvl w:val="3"/>
    </w:pPr>
    <w:rPr>
      <w:rFonts w:eastAsiaTheme="majorEastAsia"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A570F5"/>
    <w:rPr>
      <w:spacing w:val="3"/>
    </w:rPr>
  </w:style>
  <w:style w:type="paragraph" w:styleId="Fuzeile">
    <w:name w:val="footer"/>
    <w:basedOn w:val="Standard"/>
    <w:link w:val="FuzeileZchn"/>
    <w:semiHidden/>
    <w:rsid w:val="00533D47"/>
    <w:pPr>
      <w:spacing w:line="240" w:lineRule="auto"/>
    </w:pPr>
    <w:rPr>
      <w:sz w:val="16"/>
    </w:rPr>
  </w:style>
  <w:style w:type="character" w:customStyle="1" w:styleId="FuzeileZchn">
    <w:name w:val="Fußzeile Zchn"/>
    <w:basedOn w:val="Absatz-Standardschriftart"/>
    <w:link w:val="Fuzeile"/>
    <w:semiHidden/>
    <w:rsid w:val="00E3577F"/>
    <w:rPr>
      <w:spacing w:val="3"/>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rsid w:val="0030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55434"/>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D57834"/>
    <w:rPr>
      <w:rFonts w:eastAsiaTheme="majorEastAsia" w:cstheme="majorBidi"/>
      <w:b/>
      <w:bCs/>
      <w:spacing w:val="3"/>
      <w:szCs w:val="26"/>
    </w:rPr>
  </w:style>
  <w:style w:type="paragraph" w:styleId="Titel">
    <w:name w:val="Title"/>
    <w:basedOn w:val="Standard"/>
    <w:next w:val="Standard"/>
    <w:link w:val="TitelZchn"/>
    <w:uiPriority w:val="11"/>
    <w:rsid w:val="00EA4694"/>
    <w:pPr>
      <w:spacing w:line="1080" w:lineRule="atLeast"/>
      <w:contextualSpacing/>
    </w:pPr>
    <w:rPr>
      <w:rFonts w:asciiTheme="majorHAnsi" w:eastAsiaTheme="majorEastAsia" w:hAnsiTheme="majorHAnsi" w:cstheme="majorBidi"/>
      <w:kern w:val="28"/>
      <w:sz w:val="96"/>
      <w:szCs w:val="52"/>
    </w:rPr>
  </w:style>
  <w:style w:type="character" w:customStyle="1" w:styleId="TitelZchn">
    <w:name w:val="Titel Zchn"/>
    <w:basedOn w:val="Absatz-Standardschriftart"/>
    <w:link w:val="Titel"/>
    <w:uiPriority w:val="11"/>
    <w:rsid w:val="00EA4694"/>
    <w:rPr>
      <w:rFonts w:asciiTheme="majorHAnsi" w:eastAsiaTheme="majorEastAsia" w:hAnsiTheme="majorHAnsi" w:cstheme="majorBidi"/>
      <w:spacing w:val="3"/>
      <w:kern w:val="28"/>
      <w:sz w:val="96"/>
      <w:szCs w:val="52"/>
    </w:rPr>
  </w:style>
  <w:style w:type="paragraph" w:customStyle="1" w:styleId="Brieftitel">
    <w:name w:val="Brieftitel"/>
    <w:basedOn w:val="Standard"/>
    <w:link w:val="BrieftitelZchn"/>
    <w:uiPriority w:val="14"/>
    <w:semiHidden/>
    <w:rsid w:val="00734EF1"/>
    <w:pPr>
      <w:spacing w:before="960" w:after="320" w:line="420" w:lineRule="atLeast"/>
      <w:contextualSpacing/>
    </w:pPr>
    <w:rPr>
      <w:rFonts w:asciiTheme="majorHAnsi" w:hAnsiTheme="majorHAnsi"/>
      <w:spacing w:val="2"/>
      <w:sz w:val="32"/>
    </w:rPr>
  </w:style>
  <w:style w:type="character" w:customStyle="1" w:styleId="BrieftitelZchn">
    <w:name w:val="Brieftitel Zchn"/>
    <w:basedOn w:val="Absatz-Standardschriftart"/>
    <w:link w:val="Brieftitel"/>
    <w:uiPriority w:val="14"/>
    <w:semiHidden/>
    <w:rsid w:val="00A570F5"/>
    <w:rPr>
      <w:rFonts w:asciiTheme="majorHAnsi" w:hAnsiTheme="majorHAnsi"/>
      <w:spacing w:val="2"/>
      <w:sz w:val="32"/>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4446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tblStylePr w:type="lastRow">
      <w:rPr>
        <w:b/>
      </w:rPr>
    </w:tblStylePr>
    <w:tblStylePr w:type="firstCol">
      <w:rPr>
        <w:b/>
      </w:rPr>
    </w:tblStylePr>
    <w:tblStylePr w:type="lastCol">
      <w:rPr>
        <w:b/>
      </w:rPr>
    </w:tblStylePr>
  </w:style>
  <w:style w:type="character" w:customStyle="1" w:styleId="berschrift3Zchn">
    <w:name w:val="Überschrift 3 Zchn"/>
    <w:basedOn w:val="Absatz-Standardschriftart"/>
    <w:link w:val="berschrift3"/>
    <w:uiPriority w:val="9"/>
    <w:rsid w:val="00A570F5"/>
    <w:rPr>
      <w:rFonts w:eastAsiaTheme="majorEastAsia" w:cstheme="majorBidi"/>
      <w:b/>
      <w:spacing w:val="3"/>
      <w:szCs w:val="24"/>
    </w:rPr>
  </w:style>
  <w:style w:type="character" w:customStyle="1" w:styleId="berschrift4Zchn">
    <w:name w:val="Überschrift 4 Zchn"/>
    <w:basedOn w:val="Absatz-Standardschriftart"/>
    <w:link w:val="berschrift4"/>
    <w:uiPriority w:val="9"/>
    <w:rsid w:val="00A570F5"/>
    <w:rPr>
      <w:rFonts w:eastAsiaTheme="majorEastAsia" w:cstheme="majorBidi"/>
      <w:spacing w:val="3"/>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A289F"/>
    <w:pPr>
      <w:numPr>
        <w:numId w:val="36"/>
      </w:numPr>
      <w:ind w:left="1069"/>
    </w:pPr>
    <w:rPr>
      <w:lang w:val="en-US"/>
    </w:rPr>
  </w:style>
  <w:style w:type="paragraph" w:customStyle="1" w:styleId="Traktandum-Text">
    <w:name w:val="Traktandum-Text"/>
    <w:basedOn w:val="Aufzhlung1"/>
    <w:uiPriority w:val="19"/>
    <w:qFormat/>
    <w:rsid w:val="00E971FB"/>
    <w:pPr>
      <w:numPr>
        <w:numId w:val="0"/>
      </w:numPr>
      <w:tabs>
        <w:tab w:val="left" w:pos="7938"/>
      </w:tabs>
      <w:ind w:left="318" w:right="851"/>
    </w:pPr>
  </w:style>
  <w:style w:type="paragraph" w:customStyle="1" w:styleId="Traktandum-Titel">
    <w:name w:val="Traktandum-Titel"/>
    <w:basedOn w:val="Aufzhlung1"/>
    <w:next w:val="Traktandum-Text"/>
    <w:uiPriority w:val="18"/>
    <w:qFormat/>
    <w:rsid w:val="00BA5873"/>
    <w:pPr>
      <w:numPr>
        <w:numId w:val="16"/>
      </w:numPr>
      <w:tabs>
        <w:tab w:val="left" w:pos="7938"/>
      </w:tabs>
    </w:pPr>
    <w:rPr>
      <w:b/>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qFormat/>
    <w:rsid w:val="00EA4694"/>
    <w:pPr>
      <w:numPr>
        <w:ilvl w:val="1"/>
      </w:numPr>
      <w:spacing w:line="630" w:lineRule="atLeast"/>
    </w:pPr>
    <w:rPr>
      <w:rFonts w:asciiTheme="majorHAnsi" w:eastAsiaTheme="minorEastAsia" w:hAnsiTheme="majorHAnsi"/>
      <w:sz w:val="48"/>
    </w:rPr>
  </w:style>
  <w:style w:type="character" w:customStyle="1" w:styleId="UntertitelZchn">
    <w:name w:val="Untertitel Zchn"/>
    <w:basedOn w:val="Absatz-Standardschriftart"/>
    <w:link w:val="Untertitel"/>
    <w:uiPriority w:val="12"/>
    <w:rsid w:val="00EA4694"/>
    <w:rPr>
      <w:rFonts w:asciiTheme="majorHAnsi" w:eastAsiaTheme="minorEastAsia" w:hAnsiTheme="majorHAnsi"/>
      <w:spacing w:val="3"/>
      <w:sz w:val="48"/>
    </w:rPr>
  </w:style>
  <w:style w:type="paragraph" w:styleId="Datum">
    <w:name w:val="Date"/>
    <w:basedOn w:val="Standard"/>
    <w:next w:val="Standard"/>
    <w:link w:val="DatumZchn"/>
    <w:uiPriority w:val="15"/>
    <w:semiHidden/>
    <w:rsid w:val="00A570F5"/>
    <w:pPr>
      <w:spacing w:before="480"/>
      <w:jc w:val="right"/>
    </w:pPr>
  </w:style>
  <w:style w:type="character" w:customStyle="1" w:styleId="DatumZchn">
    <w:name w:val="Datum Zchn"/>
    <w:basedOn w:val="Absatz-Standardschriftart"/>
    <w:link w:val="Datum"/>
    <w:uiPriority w:val="15"/>
    <w:semiHidden/>
    <w:rsid w:val="00A570F5"/>
    <w:rPr>
      <w:spacing w:val="3"/>
    </w:rPr>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A570F5"/>
    <w:rPr>
      <w:spacing w:val="3"/>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30334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802245"/>
    <w:pPr>
      <w:spacing w:before="20" w:after="140" w:line="240" w:lineRule="auto"/>
    </w:pPr>
    <w:rPr>
      <w:b/>
      <w:iCs/>
      <w:sz w:val="18"/>
      <w:szCs w:val="18"/>
    </w:rPr>
  </w:style>
  <w:style w:type="paragraph" w:styleId="Inhaltsverzeichnisberschrift">
    <w:name w:val="TOC Heading"/>
    <w:basedOn w:val="berschrift1"/>
    <w:next w:val="Standard"/>
    <w:uiPriority w:val="39"/>
    <w:semiHidden/>
    <w:rsid w:val="00320B88"/>
    <w:pPr>
      <w:spacing w:before="240" w:after="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1A289F"/>
    <w:pPr>
      <w:numPr>
        <w:ilvl w:val="1"/>
        <w:numId w:val="24"/>
      </w:numPr>
    </w:pPr>
    <w:rPr>
      <w:rFonts w:asciiTheme="majorHAnsi" w:hAnsiTheme="majorHAnsi"/>
    </w:r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qFormat/>
    <w:rsid w:val="00F600C7"/>
    <w:pPr>
      <w:numPr>
        <w:ilvl w:val="3"/>
        <w:numId w:val="24"/>
      </w:numPr>
    </w:pPr>
  </w:style>
  <w:style w:type="paragraph" w:styleId="Verzeichnis1">
    <w:name w:val="toc 1"/>
    <w:basedOn w:val="Standard"/>
    <w:next w:val="Standard"/>
    <w:autoRedefine/>
    <w:uiPriority w:val="39"/>
    <w:semiHidden/>
    <w:rsid w:val="00320B88"/>
    <w:pPr>
      <w:pBdr>
        <w:top w:val="dotted" w:sz="8" w:space="1" w:color="595959" w:themeColor="text1" w:themeTint="A6"/>
        <w:between w:val="dotted" w:sz="8" w:space="1" w:color="595959" w:themeColor="text1" w:themeTint="A6"/>
      </w:pBdr>
      <w:tabs>
        <w:tab w:val="right" w:pos="9356"/>
      </w:tabs>
      <w:spacing w:line="360" w:lineRule="exact"/>
      <w:ind w:left="284" w:hanging="284"/>
    </w:pPr>
    <w:rPr>
      <w:b/>
      <w:bCs/>
      <w:noProof/>
      <w:position w:val="3"/>
    </w:rPr>
  </w:style>
  <w:style w:type="paragraph" w:styleId="Verzeichnis2">
    <w:name w:val="toc 2"/>
    <w:basedOn w:val="Standard"/>
    <w:next w:val="Standard"/>
    <w:autoRedefine/>
    <w:uiPriority w:val="39"/>
    <w:semiHidden/>
    <w:rsid w:val="00320B88"/>
    <w:pPr>
      <w:tabs>
        <w:tab w:val="right" w:pos="9356"/>
      </w:tabs>
      <w:spacing w:line="300" w:lineRule="exact"/>
      <w:ind w:left="709" w:hanging="425"/>
    </w:pPr>
    <w:rPr>
      <w:position w:val="6"/>
    </w:rPr>
  </w:style>
  <w:style w:type="paragraph" w:styleId="Verzeichnis3">
    <w:name w:val="toc 3"/>
    <w:basedOn w:val="Standard"/>
    <w:next w:val="Standard"/>
    <w:autoRedefine/>
    <w:uiPriority w:val="39"/>
    <w:semiHidden/>
    <w:rsid w:val="009C02B1"/>
    <w:pPr>
      <w:tabs>
        <w:tab w:val="right" w:pos="10206"/>
      </w:tabs>
      <w:ind w:left="1276" w:hanging="567"/>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StandortfderungZrioberland">
    <w:name w:val="Erstellt durch Vorlagenbauer.ch für Standortföderung Zürioberland"/>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customStyle="1" w:styleId="Text8Pt">
    <w:name w:val="Text 8 Pt."/>
    <w:basedOn w:val="Standard"/>
    <w:qFormat/>
    <w:rsid w:val="000E16E0"/>
    <w:pPr>
      <w:spacing w:line="200" w:lineRule="atLeast"/>
    </w:pPr>
    <w:rPr>
      <w:sz w:val="16"/>
    </w:rPr>
  </w:style>
  <w:style w:type="paragraph" w:customStyle="1" w:styleId="Lead">
    <w:name w:val="Lead"/>
    <w:basedOn w:val="Standard"/>
    <w:uiPriority w:val="1"/>
    <w:qFormat/>
    <w:rsid w:val="00D57834"/>
    <w:pPr>
      <w:spacing w:before="280" w:after="560" w:line="420" w:lineRule="atLeast"/>
    </w:pPr>
    <w:rPr>
      <w:rFonts w:ascii="Tiempos Text Regular" w:hAnsi="Tiempos Text Regular"/>
      <w:sz w:val="28"/>
    </w:rPr>
  </w:style>
  <w:style w:type="table" w:customStyle="1" w:styleId="ZOTabelle1">
    <w:name w:val="ZO Tabelle 1"/>
    <w:basedOn w:val="NormaleTabelle"/>
    <w:uiPriority w:val="99"/>
    <w:rsid w:val="00AD762C"/>
    <w:tblPr>
      <w:tblBorders>
        <w:bottom w:val="dotted" w:sz="8" w:space="0" w:color="595959" w:themeColor="text1" w:themeTint="A6"/>
        <w:insideH w:val="dotted" w:sz="8" w:space="0" w:color="595959" w:themeColor="text1" w:themeTint="A6"/>
      </w:tblBorders>
      <w:tblCellMar>
        <w:top w:w="57" w:type="dxa"/>
        <w:left w:w="0" w:type="dxa"/>
        <w:bottom w:w="57" w:type="dxa"/>
        <w:right w:w="28" w:type="dxa"/>
      </w:tblCellMar>
    </w:tblPr>
    <w:tblStylePr w:type="firstRow">
      <w:rPr>
        <w:b w:val="0"/>
      </w:rPr>
      <w:tblPr/>
      <w:tcPr>
        <w:tcBorders>
          <w:top w:val="dotted" w:sz="8" w:space="0" w:color="595959" w:themeColor="text1" w:themeTint="A6"/>
          <w:left w:val="nil"/>
          <w:bottom w:val="dotted" w:sz="8" w:space="0" w:color="595959" w:themeColor="text1" w:themeTint="A6"/>
          <w:right w:val="nil"/>
          <w:insideH w:val="nil"/>
          <w:insideV w:val="nil"/>
          <w:tl2br w:val="nil"/>
          <w:tr2bl w:val="nil"/>
        </w:tcBorders>
      </w:tcPr>
    </w:tblStylePr>
    <w:tblStylePr w:type="firstCol">
      <w:rPr>
        <w:b/>
      </w:rPr>
    </w:tblStylePr>
  </w:style>
  <w:style w:type="table" w:customStyle="1" w:styleId="OZTabelle2">
    <w:name w:val="OZ Tabelle 2"/>
    <w:basedOn w:val="NormaleTabelle"/>
    <w:uiPriority w:val="99"/>
    <w:rsid w:val="00E971FB"/>
    <w:tblPr>
      <w:tblStyleRowBandSize w:val="1"/>
      <w:tblBorders>
        <w:insideV w:val="dotted" w:sz="8" w:space="0" w:color="595959" w:themeColor="text1" w:themeTint="A6"/>
      </w:tblBorders>
      <w:tblCellMar>
        <w:top w:w="57" w:type="dxa"/>
        <w:left w:w="113" w:type="dxa"/>
        <w:bottom w:w="113" w:type="dxa"/>
        <w:right w:w="113" w:type="dxa"/>
      </w:tblCellMar>
    </w:tblPr>
    <w:tblStylePr w:type="firstRow">
      <w:rPr>
        <w:rFonts w:asciiTheme="minorHAnsi" w:hAnsiTheme="minorHAnsi"/>
        <w:b/>
      </w:rPr>
      <w:tblPr/>
      <w:tcPr>
        <w:tcBorders>
          <w:top w:val="nil"/>
          <w:left w:val="nil"/>
          <w:bottom w:val="nil"/>
          <w:right w:val="nil"/>
          <w:insideH w:val="nil"/>
          <w:insideV w:val="single" w:sz="4" w:space="0" w:color="FFFFFF" w:themeColor="background1"/>
          <w:tl2br w:val="nil"/>
          <w:tr2bl w:val="nil"/>
        </w:tcBorders>
        <w:shd w:val="clear" w:color="auto" w:fill="000000" w:themeFill="text1"/>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7E7E7"/>
      </w:tcPr>
    </w:tblStylePr>
  </w:style>
  <w:style w:type="paragraph" w:customStyle="1" w:styleId="Traktandum-Aufzhlung1">
    <w:name w:val="Traktandum-Aufzählung 1"/>
    <w:basedOn w:val="Traktandum-Text"/>
    <w:uiPriority w:val="20"/>
    <w:qFormat/>
    <w:rsid w:val="00E93FE4"/>
    <w:pPr>
      <w:numPr>
        <w:ilvl w:val="1"/>
        <w:numId w:val="16"/>
      </w:numPr>
    </w:pPr>
  </w:style>
  <w:style w:type="paragraph" w:customStyle="1" w:styleId="Traktandum-Aufzhlung2">
    <w:name w:val="Traktandum-Aufzählung 2"/>
    <w:basedOn w:val="Traktandum-Text"/>
    <w:uiPriority w:val="20"/>
    <w:qFormat/>
    <w:rsid w:val="00E93FE4"/>
    <w:pPr>
      <w:numPr>
        <w:ilvl w:val="2"/>
        <w:numId w:val="16"/>
      </w:numPr>
    </w:pPr>
  </w:style>
  <w:style w:type="paragraph" w:customStyle="1" w:styleId="Traktandum-Aufzhlunga">
    <w:name w:val="Traktandum-Aufzählung a)"/>
    <w:basedOn w:val="Traktandum-Text"/>
    <w:uiPriority w:val="20"/>
    <w:qFormat/>
    <w:rsid w:val="00E93FE4"/>
    <w:pPr>
      <w:numPr>
        <w:ilvl w:val="3"/>
        <w:numId w:val="16"/>
      </w:numPr>
    </w:pPr>
  </w:style>
  <w:style w:type="paragraph" w:customStyle="1" w:styleId="StandardmitAbstand">
    <w:name w:val="Standard mit Abstand"/>
    <w:basedOn w:val="Standard"/>
    <w:qFormat/>
    <w:rsid w:val="009B4D86"/>
    <w:pPr>
      <w:spacing w:after="140"/>
    </w:pPr>
  </w:style>
  <w:style w:type="paragraph" w:customStyle="1" w:styleId="StrerText">
    <w:name w:val="Störer Text"/>
    <w:basedOn w:val="Standard"/>
    <w:uiPriority w:val="98"/>
    <w:semiHidden/>
    <w:qFormat/>
    <w:rsid w:val="00187B94"/>
    <w:pPr>
      <w:spacing w:line="370" w:lineRule="atLeast"/>
    </w:pPr>
    <w:rPr>
      <w:rFonts w:asciiTheme="majorHAnsi" w:hAnsiTheme="majorHAnsi"/>
      <w:color w:val="FFFFFF" w:themeColor="background1"/>
      <w:sz w:val="29"/>
    </w:rPr>
  </w:style>
  <w:style w:type="character" w:styleId="Kommentarzeichen">
    <w:name w:val="annotation reference"/>
    <w:basedOn w:val="Absatz-Standardschriftart"/>
    <w:uiPriority w:val="79"/>
    <w:semiHidden/>
    <w:unhideWhenUsed/>
    <w:rsid w:val="00027FD4"/>
    <w:rPr>
      <w:sz w:val="16"/>
      <w:szCs w:val="16"/>
    </w:rPr>
  </w:style>
  <w:style w:type="paragraph" w:styleId="Kommentartext">
    <w:name w:val="annotation text"/>
    <w:basedOn w:val="Standard"/>
    <w:link w:val="KommentartextZchn"/>
    <w:uiPriority w:val="79"/>
    <w:unhideWhenUsed/>
    <w:rsid w:val="00027FD4"/>
    <w:pPr>
      <w:spacing w:line="240" w:lineRule="auto"/>
    </w:pPr>
    <w:rPr>
      <w:sz w:val="20"/>
      <w:szCs w:val="20"/>
    </w:rPr>
  </w:style>
  <w:style w:type="character" w:customStyle="1" w:styleId="KommentartextZchn">
    <w:name w:val="Kommentartext Zchn"/>
    <w:basedOn w:val="Absatz-Standardschriftart"/>
    <w:link w:val="Kommentartext"/>
    <w:uiPriority w:val="79"/>
    <w:rsid w:val="00027FD4"/>
    <w:rPr>
      <w:spacing w:val="3"/>
    </w:rPr>
  </w:style>
  <w:style w:type="paragraph" w:styleId="Kommentarthema">
    <w:name w:val="annotation subject"/>
    <w:basedOn w:val="Kommentartext"/>
    <w:next w:val="Kommentartext"/>
    <w:link w:val="KommentarthemaZchn"/>
    <w:uiPriority w:val="79"/>
    <w:semiHidden/>
    <w:unhideWhenUsed/>
    <w:rsid w:val="00027FD4"/>
    <w:rPr>
      <w:b/>
      <w:bCs/>
    </w:rPr>
  </w:style>
  <w:style w:type="character" w:customStyle="1" w:styleId="KommentarthemaZchn">
    <w:name w:val="Kommentarthema Zchn"/>
    <w:basedOn w:val="KommentartextZchn"/>
    <w:link w:val="Kommentarthema"/>
    <w:uiPriority w:val="79"/>
    <w:semiHidden/>
    <w:rsid w:val="00027FD4"/>
    <w:rPr>
      <w:b/>
      <w:bCs/>
      <w:spacing w:val="3"/>
    </w:rPr>
  </w:style>
  <w:style w:type="character" w:styleId="NichtaufgelsteErwhnung">
    <w:name w:val="Unresolved Mention"/>
    <w:basedOn w:val="Absatz-Standardschriftart"/>
    <w:uiPriority w:val="79"/>
    <w:semiHidden/>
    <w:unhideWhenUsed/>
    <w:rsid w:val="00027FD4"/>
    <w:rPr>
      <w:color w:val="605E5C"/>
      <w:shd w:val="clear" w:color="auto" w:fill="E1DFDD"/>
    </w:rPr>
  </w:style>
  <w:style w:type="paragraph" w:styleId="berarbeitung">
    <w:name w:val="Revision"/>
    <w:hidden/>
    <w:uiPriority w:val="99"/>
    <w:semiHidden/>
    <w:rsid w:val="00BE5652"/>
    <w:pPr>
      <w:spacing w:line="240" w:lineRule="auto"/>
    </w:pPr>
    <w:rPr>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5912">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2230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Q:\PROJEKTE%20LAUFEND\VERTRAGSZIEL%202\2.01%20Weiterentwicklung%20Marke\0200-0014%20Markenstrategie\Markensch&#228;rfung\Prozess%202018\Umsetzung%20Z&#220;RIOBERLAND\Office-Vorlagen\Vorlagenbauer%20Umsetzung\Faktenblatt%20SF%20Zuerioberland%20V1.dotx" TargetMode="External"/></Relationships>
</file>

<file path=word/theme/theme1.xml><?xml version="1.0" encoding="utf-8"?>
<a:theme xmlns:a="http://schemas.openxmlformats.org/drawingml/2006/main" name="Larissa-Design">
  <a:themeElements>
    <a:clrScheme name="Standortförderung Zürioberland">
      <a:dk1>
        <a:sysClr val="windowText" lastClr="000000"/>
      </a:dk1>
      <a:lt1>
        <a:sysClr val="window" lastClr="FFFFFF"/>
      </a:lt1>
      <a:dk2>
        <a:srgbClr val="808080"/>
      </a:dk2>
      <a:lt2>
        <a:srgbClr val="B9B9B9"/>
      </a:lt2>
      <a:accent1>
        <a:srgbClr val="C9D2C0"/>
      </a:accent1>
      <a:accent2>
        <a:srgbClr val="DCAFAC"/>
      </a:accent2>
      <a:accent3>
        <a:srgbClr val="F8E6AE"/>
      </a:accent3>
      <a:accent4>
        <a:srgbClr val="BAC1D1"/>
      </a:accent4>
      <a:accent5>
        <a:srgbClr val="AE92A0"/>
      </a:accent5>
      <a:accent6>
        <a:srgbClr val="CBE2F8"/>
      </a:accent6>
      <a:hlink>
        <a:srgbClr val="000000"/>
      </a:hlink>
      <a:folHlink>
        <a:srgbClr val="000000"/>
      </a:folHlink>
    </a:clrScheme>
    <a:fontScheme name="Standortförderung Zuerioberland Word">
      <a:majorFont>
        <a:latin typeface="Zuerioberland"/>
        <a:ea typeface=""/>
        <a:cs typeface=""/>
      </a:majorFont>
      <a:minorFont>
        <a:latin typeface="Frutiger LT Pro 47 Light C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02c874-8141-4752-a490-60e2fc7e3817">
      <Terms xmlns="http://schemas.microsoft.com/office/infopath/2007/PartnerControls"/>
    </lcf76f155ced4ddcb4097134ff3c332f>
    <TaxCatchAll xmlns="4b72e7fc-a3d4-41c0-b9d7-b986cf978a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5FC1EC6D5CD62489613A03E3ED92127" ma:contentTypeVersion="15" ma:contentTypeDescription="Ein neues Dokument erstellen." ma:contentTypeScope="" ma:versionID="8caed4157033407e7ce100018c3147d7">
  <xsd:schema xmlns:xsd="http://www.w3.org/2001/XMLSchema" xmlns:xs="http://www.w3.org/2001/XMLSchema" xmlns:p="http://schemas.microsoft.com/office/2006/metadata/properties" xmlns:ns2="b402c874-8141-4752-a490-60e2fc7e3817" xmlns:ns3="4b72e7fc-a3d4-41c0-b9d7-b986cf978a96" targetNamespace="http://schemas.microsoft.com/office/2006/metadata/properties" ma:root="true" ma:fieldsID="8d92cc037c3b871850cc881562374409" ns2:_="" ns3:_="">
    <xsd:import namespace="b402c874-8141-4752-a490-60e2fc7e3817"/>
    <xsd:import namespace="4b72e7fc-a3d4-41c0-b9d7-b986cf978a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2c874-8141-4752-a490-60e2fc7e3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3b854414-395d-4f2f-89aa-cb908507380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72e7fc-a3d4-41c0-b9d7-b986cf978a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98655ae-344a-41f0-b0e3-40a74a6f3898}" ma:internalName="TaxCatchAll" ma:showField="CatchAllData" ma:web="4b72e7fc-a3d4-41c0-b9d7-b986cf978a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402c874-8141-4752-a490-60e2fc7e3817"/>
    <ds:schemaRef ds:uri="4b72e7fc-a3d4-41c0-b9d7-b986cf978a96"/>
  </ds:schemaRefs>
</ds:datastoreItem>
</file>

<file path=customXml/itemProps2.xml><?xml version="1.0" encoding="utf-8"?>
<ds:datastoreItem xmlns:ds="http://schemas.openxmlformats.org/officeDocument/2006/customXml" ds:itemID="{21B4FFC4-A98C-45BD-ADF8-2C955DBCE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2c874-8141-4752-a490-60e2fc7e3817"/>
    <ds:schemaRef ds:uri="4b72e7fc-a3d4-41c0-b9d7-b986cf978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Faktenblatt SF Zuerioberland V1.dotx</Template>
  <TotalTime>0</TotalTime>
  <Pages>1</Pages>
  <Words>891</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Waser</dc:creator>
  <cp:lastModifiedBy>Daniela Waser</cp:lastModifiedBy>
  <cp:revision>33</cp:revision>
  <cp:lastPrinted>2022-02-22T15:58:00Z</cp:lastPrinted>
  <dcterms:created xsi:type="dcterms:W3CDTF">2024-02-14T08:59:00Z</dcterms:created>
  <dcterms:modified xsi:type="dcterms:W3CDTF">2024-02-28T15:54:00Z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0x01010015FC1EC6D5CD62489613A03E3ED92127</vt:lpwstr>
  </property>
  <property fmtid="{D5CDD505-2E9C-101B-9397-08002B2CF9AE}" pid="3" name="Order">
    <vt:r8>1915800</vt:r8>
  </property>
  <property fmtid="{D5CDD505-2E9C-101B-9397-08002B2CF9AE}" pid="4" name="MediaServiceImageTags">
    <vt:lpwstr/>
  </property>
</Properties>
</file>