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52D3" w14:textId="67EFBC2B" w:rsidR="00161895" w:rsidRPr="00F42E3C" w:rsidRDefault="001B6320" w:rsidP="00161895">
      <w:pPr>
        <w:pStyle w:val="berschrift1"/>
        <w:rPr>
          <w:rFonts w:ascii="Arial" w:hAnsi="Arial" w:cs="Arial"/>
          <w:b/>
          <w:bCs w:val="0"/>
          <w:lang w:val="en-US"/>
        </w:rPr>
      </w:pPr>
      <w:r w:rsidRPr="00F42E3C">
        <w:rPr>
          <w:rFonts w:ascii="Arial" w:hAnsi="Arial" w:cs="Arial"/>
          <w:b/>
          <w:bCs w:val="0"/>
          <w:highlight w:val="yellow"/>
          <w:lang w:val="en-US"/>
        </w:rPr>
        <w:t>«Name des P</w:t>
      </w:r>
      <w:r w:rsidR="00954101" w:rsidRPr="00F42E3C">
        <w:rPr>
          <w:rFonts w:ascii="Arial" w:hAnsi="Arial" w:cs="Arial"/>
          <w:b/>
          <w:bCs w:val="0"/>
          <w:highlight w:val="yellow"/>
          <w:lang w:val="en-US"/>
        </w:rPr>
        <w:t>oint of Interest</w:t>
      </w:r>
      <w:r w:rsidRPr="00F42E3C">
        <w:rPr>
          <w:rFonts w:ascii="Arial" w:hAnsi="Arial" w:cs="Arial"/>
          <w:b/>
          <w:bCs w:val="0"/>
          <w:highlight w:val="yellow"/>
          <w:lang w:val="en-US"/>
        </w:rPr>
        <w:t>»</w:t>
      </w:r>
    </w:p>
    <w:p w14:paraId="2DAE216B" w14:textId="77777777" w:rsidR="00954101" w:rsidRPr="00954101" w:rsidRDefault="00954101" w:rsidP="00954101">
      <w:pPr>
        <w:rPr>
          <w:lang w:val="en-US"/>
        </w:rPr>
      </w:pPr>
    </w:p>
    <w:p w14:paraId="49CCF97E" w14:textId="7CC82A51" w:rsidR="0022168A" w:rsidRPr="008F5D68" w:rsidRDefault="0022168A" w:rsidP="0022168A">
      <w:pPr>
        <w:rPr>
          <w:rFonts w:ascii="Arial Narrow" w:hAnsi="Arial Narrow"/>
        </w:rPr>
      </w:pPr>
      <w:r w:rsidRPr="008F5D68">
        <w:rPr>
          <w:rFonts w:ascii="Arial Narrow" w:hAnsi="Arial Narrow"/>
        </w:rPr>
        <w:t>Auszufüllen durch den Betrieb</w:t>
      </w: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B6320" w:rsidRPr="008F5D68" w14:paraId="6887C38A" w14:textId="77777777" w:rsidTr="001B6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5531EF9B" w14:textId="41ACEDCF" w:rsidR="001B6320" w:rsidRPr="00F42E3C" w:rsidRDefault="0022168A" w:rsidP="001B6320">
            <w:pPr>
              <w:rPr>
                <w:rFonts w:ascii="Arial Narrow" w:hAnsi="Arial Narrow"/>
                <w:highlight w:val="yellow"/>
              </w:rPr>
            </w:pPr>
            <w:r w:rsidRPr="00F42E3C">
              <w:rPr>
                <w:rFonts w:ascii="Arial Narrow" w:hAnsi="Arial Narrow"/>
                <w:color w:val="FFFFFF" w:themeColor="background1"/>
                <w:highlight w:val="yellow"/>
              </w:rPr>
              <w:t xml:space="preserve">Gemeinde </w:t>
            </w:r>
            <w:r w:rsidR="00954101" w:rsidRPr="00F42E3C">
              <w:rPr>
                <w:rFonts w:ascii="Arial Narrow" w:hAnsi="Arial Narrow"/>
                <w:color w:val="FFFFFF" w:themeColor="background1"/>
                <w:highlight w:val="yellow"/>
              </w:rPr>
              <w:t>XY</w:t>
            </w:r>
          </w:p>
        </w:tc>
        <w:tc>
          <w:tcPr>
            <w:tcW w:w="4680" w:type="dxa"/>
          </w:tcPr>
          <w:p w14:paraId="77C20005" w14:textId="56FBDB77" w:rsidR="001B6320" w:rsidRPr="008F5D68" w:rsidRDefault="00954101" w:rsidP="001B6320">
            <w:pPr>
              <w:rPr>
                <w:rFonts w:ascii="Arial Narrow" w:hAnsi="Arial Narrow"/>
                <w:color w:val="FFFFFF" w:themeColor="background1"/>
              </w:rPr>
            </w:pPr>
            <w:r w:rsidRPr="00F42E3C">
              <w:rPr>
                <w:rFonts w:ascii="Arial Narrow" w:hAnsi="Arial Narrow"/>
                <w:color w:val="FFFFFF" w:themeColor="background1"/>
                <w:highlight w:val="yellow"/>
              </w:rPr>
              <w:t>POI Name</w:t>
            </w:r>
          </w:p>
        </w:tc>
      </w:tr>
      <w:tr w:rsidR="001B6320" w:rsidRPr="008F5D68" w14:paraId="66867102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80" w:type="dxa"/>
          </w:tcPr>
          <w:p w14:paraId="3B656B8F" w14:textId="368C0366" w:rsidR="001B6320" w:rsidRPr="008F5D68" w:rsidRDefault="001B6320" w:rsidP="001B6320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Fotos</w:t>
            </w:r>
          </w:p>
        </w:tc>
        <w:tc>
          <w:tcPr>
            <w:tcW w:w="4680" w:type="dxa"/>
          </w:tcPr>
          <w:p w14:paraId="3CDC3267" w14:textId="2BA9EEE3" w:rsidR="001B6320" w:rsidRPr="008F5D68" w:rsidRDefault="001B6320" w:rsidP="001B6320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Fotos</w:t>
            </w:r>
          </w:p>
        </w:tc>
      </w:tr>
      <w:tr w:rsidR="001B6320" w:rsidRPr="008F5D68" w14:paraId="458A5686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0" w:type="dxa"/>
          </w:tcPr>
          <w:p w14:paraId="5D104E5E" w14:textId="212D2E85" w:rsidR="001B6320" w:rsidRPr="008F5D68" w:rsidRDefault="001B6320" w:rsidP="001B6320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Fotos</w:t>
            </w:r>
          </w:p>
        </w:tc>
        <w:tc>
          <w:tcPr>
            <w:tcW w:w="4680" w:type="dxa"/>
          </w:tcPr>
          <w:p w14:paraId="559B654E" w14:textId="69740CD3" w:rsidR="001B6320" w:rsidRPr="008F5D68" w:rsidRDefault="001B6320" w:rsidP="001B6320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Lageplan</w:t>
            </w:r>
          </w:p>
        </w:tc>
      </w:tr>
    </w:tbl>
    <w:p w14:paraId="4C4C7332" w14:textId="33CE6A6B" w:rsidR="00161895" w:rsidRPr="008F5D68" w:rsidRDefault="00161895" w:rsidP="001B6320">
      <w:pPr>
        <w:rPr>
          <w:rFonts w:ascii="Arial Narrow" w:hAnsi="Arial Narrow"/>
        </w:rPr>
      </w:pP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1843"/>
        <w:gridCol w:w="7517"/>
      </w:tblGrid>
      <w:tr w:rsidR="00471B82" w:rsidRPr="008F5D68" w14:paraId="4C09A7CB" w14:textId="77777777" w:rsidTr="00D1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635842DB" w14:textId="5D93E1A0" w:rsidR="00471B82" w:rsidRPr="008F5D68" w:rsidRDefault="00471B82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Koordinaten</w:t>
            </w:r>
          </w:p>
        </w:tc>
      </w:tr>
      <w:tr w:rsidR="001B6320" w:rsidRPr="008F5D68" w14:paraId="60312D14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9770797" w14:textId="3EF30CCF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Adresse</w:t>
            </w:r>
          </w:p>
        </w:tc>
        <w:tc>
          <w:tcPr>
            <w:tcW w:w="7517" w:type="dxa"/>
          </w:tcPr>
          <w:p w14:paraId="566AF476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07BD1427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99B4CC7" w14:textId="7B48501B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Telefon</w:t>
            </w:r>
          </w:p>
        </w:tc>
        <w:tc>
          <w:tcPr>
            <w:tcW w:w="7517" w:type="dxa"/>
          </w:tcPr>
          <w:p w14:paraId="35DD5971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626436C4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BBAD64F" w14:textId="38A247B1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E-Mail</w:t>
            </w:r>
          </w:p>
        </w:tc>
        <w:tc>
          <w:tcPr>
            <w:tcW w:w="7517" w:type="dxa"/>
          </w:tcPr>
          <w:p w14:paraId="49BC931A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4FCAEFA2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3995F3BE" w14:textId="4990E1EA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URL</w:t>
            </w:r>
          </w:p>
        </w:tc>
        <w:tc>
          <w:tcPr>
            <w:tcW w:w="7517" w:type="dxa"/>
          </w:tcPr>
          <w:p w14:paraId="48B48123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5815B70C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A166720" w14:textId="1352F98D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Koordinaten</w:t>
            </w:r>
          </w:p>
        </w:tc>
        <w:tc>
          <w:tcPr>
            <w:tcW w:w="7517" w:type="dxa"/>
          </w:tcPr>
          <w:p w14:paraId="187EEB4D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488BE1EF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92462F3" w14:textId="28A149F6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Höhe</w:t>
            </w:r>
          </w:p>
        </w:tc>
        <w:tc>
          <w:tcPr>
            <w:tcW w:w="7517" w:type="dxa"/>
          </w:tcPr>
          <w:p w14:paraId="63F4FC9C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1B6320" w:rsidRPr="008F5D68" w14:paraId="15312672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DF29B0D" w14:textId="79294126" w:rsidR="001B6320" w:rsidRPr="008F5D68" w:rsidRDefault="001B6320" w:rsidP="00161895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Zone</w:t>
            </w:r>
          </w:p>
        </w:tc>
        <w:tc>
          <w:tcPr>
            <w:tcW w:w="7517" w:type="dxa"/>
          </w:tcPr>
          <w:p w14:paraId="6F331172" w14:textId="77777777" w:rsidR="001B6320" w:rsidRPr="008F5D68" w:rsidRDefault="001B6320" w:rsidP="00161895">
            <w:pPr>
              <w:rPr>
                <w:rFonts w:ascii="Arial Narrow" w:hAnsi="Arial Narrow"/>
              </w:rPr>
            </w:pPr>
          </w:p>
        </w:tc>
      </w:tr>
      <w:tr w:rsidR="00471B82" w:rsidRPr="008F5D68" w14:paraId="54D8BD00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0DCFC05B" w14:textId="037C1CFD" w:rsidR="00471B82" w:rsidRPr="008F5D68" w:rsidRDefault="00471B82" w:rsidP="00471B82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Erschliessung</w:t>
            </w:r>
          </w:p>
        </w:tc>
        <w:tc>
          <w:tcPr>
            <w:tcW w:w="7517" w:type="dxa"/>
          </w:tcPr>
          <w:p w14:paraId="4B70C976" w14:textId="77777777" w:rsidR="00471B82" w:rsidRPr="008F5D68" w:rsidRDefault="00471B82" w:rsidP="00471B82">
            <w:pPr>
              <w:pStyle w:val="Aufzhlung1"/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MIV:</w:t>
            </w:r>
          </w:p>
          <w:p w14:paraId="40ED8C82" w14:textId="77777777" w:rsidR="00471B82" w:rsidRPr="008F5D68" w:rsidRDefault="00471B82" w:rsidP="00471B82">
            <w:pPr>
              <w:pStyle w:val="Aufzhlung1"/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ÖV:</w:t>
            </w:r>
          </w:p>
          <w:p w14:paraId="74342C7E" w14:textId="77777777" w:rsidR="00471B82" w:rsidRPr="008F5D68" w:rsidRDefault="00471B82" w:rsidP="00471B82">
            <w:pPr>
              <w:pStyle w:val="Aufzhlung1"/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Velo:</w:t>
            </w:r>
          </w:p>
          <w:p w14:paraId="7613134F" w14:textId="109BD2BD" w:rsidR="00471B82" w:rsidRPr="008F5D68" w:rsidRDefault="00471B82" w:rsidP="00471B82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zu Fuss:</w:t>
            </w:r>
          </w:p>
        </w:tc>
      </w:tr>
      <w:tr w:rsidR="00471B82" w:rsidRPr="008F5D68" w14:paraId="7153FC4B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2DD1091" w14:textId="44F064F7" w:rsidR="00471B82" w:rsidRPr="008F5D68" w:rsidRDefault="00471B82" w:rsidP="00471B82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Baujahr</w:t>
            </w:r>
          </w:p>
        </w:tc>
        <w:tc>
          <w:tcPr>
            <w:tcW w:w="7517" w:type="dxa"/>
          </w:tcPr>
          <w:p w14:paraId="25D18124" w14:textId="77777777" w:rsidR="00471B82" w:rsidRPr="008F5D68" w:rsidRDefault="00471B82" w:rsidP="00471B82">
            <w:pPr>
              <w:rPr>
                <w:rFonts w:ascii="Arial Narrow" w:hAnsi="Arial Narrow"/>
              </w:rPr>
            </w:pPr>
          </w:p>
        </w:tc>
      </w:tr>
      <w:tr w:rsidR="00471B82" w:rsidRPr="008F5D68" w14:paraId="58E2170B" w14:textId="77777777" w:rsidTr="001B6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5986299F" w14:textId="555E3C6F" w:rsidR="00471B82" w:rsidRPr="008F5D68" w:rsidRDefault="00471B82" w:rsidP="00471B82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Denkmalschutz</w:t>
            </w:r>
          </w:p>
        </w:tc>
        <w:tc>
          <w:tcPr>
            <w:tcW w:w="7517" w:type="dxa"/>
          </w:tcPr>
          <w:p w14:paraId="0AF7A0D7" w14:textId="77777777" w:rsidR="00471B82" w:rsidRPr="008F5D68" w:rsidRDefault="00471B82" w:rsidP="00471B82">
            <w:pPr>
              <w:rPr>
                <w:rFonts w:ascii="Arial Narrow" w:hAnsi="Arial Narrow"/>
              </w:rPr>
            </w:pPr>
          </w:p>
        </w:tc>
      </w:tr>
      <w:tr w:rsidR="00471B82" w:rsidRPr="008F5D68" w14:paraId="7D15CA48" w14:textId="77777777" w:rsidTr="001B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C0ECCAF" w14:textId="1B414CF6" w:rsidR="00471B82" w:rsidRPr="008F5D68" w:rsidRDefault="00471B82" w:rsidP="00471B82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Naturschutz</w:t>
            </w:r>
          </w:p>
        </w:tc>
        <w:tc>
          <w:tcPr>
            <w:tcW w:w="7517" w:type="dxa"/>
          </w:tcPr>
          <w:p w14:paraId="4ECF2D9D" w14:textId="77777777" w:rsidR="00471B82" w:rsidRPr="008F5D68" w:rsidRDefault="00471B82" w:rsidP="00471B82">
            <w:pPr>
              <w:rPr>
                <w:rFonts w:ascii="Arial Narrow" w:hAnsi="Arial Narrow"/>
              </w:rPr>
            </w:pPr>
          </w:p>
        </w:tc>
      </w:tr>
    </w:tbl>
    <w:p w14:paraId="4F70AB95" w14:textId="68AA018E" w:rsidR="00107F09" w:rsidRPr="008F5D68" w:rsidRDefault="00107F09" w:rsidP="00161895">
      <w:pPr>
        <w:rPr>
          <w:rFonts w:ascii="Arial Narrow" w:hAnsi="Arial Narrow"/>
        </w:rPr>
      </w:pP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1843"/>
        <w:gridCol w:w="7517"/>
      </w:tblGrid>
      <w:tr w:rsidR="00471B82" w:rsidRPr="008F5D68" w14:paraId="21A32198" w14:textId="77777777" w:rsidTr="001C0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54CEEE91" w14:textId="08B7F0A7" w:rsidR="00471B82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Betrieb</w:t>
            </w:r>
          </w:p>
        </w:tc>
      </w:tr>
      <w:tr w:rsidR="001B6320" w:rsidRPr="008F5D68" w14:paraId="31300EA2" w14:textId="77777777" w:rsidTr="00B4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A4C93CC" w14:textId="2A1763CE" w:rsidR="001B6320" w:rsidRPr="008F5D68" w:rsidRDefault="001B6320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Beschrieb</w:t>
            </w:r>
          </w:p>
        </w:tc>
        <w:tc>
          <w:tcPr>
            <w:tcW w:w="7517" w:type="dxa"/>
          </w:tcPr>
          <w:p w14:paraId="36CEA8D7" w14:textId="77777777" w:rsidR="001B6320" w:rsidRPr="008F5D68" w:rsidRDefault="001B6320" w:rsidP="00B449C4">
            <w:pPr>
              <w:rPr>
                <w:rFonts w:ascii="Arial Narrow" w:hAnsi="Arial Narrow"/>
              </w:rPr>
            </w:pPr>
          </w:p>
        </w:tc>
      </w:tr>
      <w:tr w:rsidR="00471B82" w:rsidRPr="008F5D68" w14:paraId="06296C95" w14:textId="77777777" w:rsidTr="00B44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DAD5238" w14:textId="4EC4F81F" w:rsidR="00471B82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Angebot</w:t>
            </w:r>
          </w:p>
        </w:tc>
        <w:tc>
          <w:tcPr>
            <w:tcW w:w="7517" w:type="dxa"/>
          </w:tcPr>
          <w:p w14:paraId="1D37F11B" w14:textId="77777777" w:rsidR="00471B82" w:rsidRPr="008F5D68" w:rsidRDefault="00471B82" w:rsidP="00471B82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  <w:tr w:rsidR="00471B82" w:rsidRPr="008F5D68" w14:paraId="478D8FBF" w14:textId="77777777" w:rsidTr="00B4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76890F2" w14:textId="0367EDFD" w:rsidR="00471B82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Angebote im Umfeld</w:t>
            </w:r>
          </w:p>
        </w:tc>
        <w:tc>
          <w:tcPr>
            <w:tcW w:w="7517" w:type="dxa"/>
          </w:tcPr>
          <w:p w14:paraId="218D5F4B" w14:textId="77777777" w:rsidR="00471B82" w:rsidRPr="008F5D68" w:rsidRDefault="00471B82" w:rsidP="00471B82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  <w:tr w:rsidR="001B6320" w:rsidRPr="008F5D68" w14:paraId="28D57EB6" w14:textId="77777777" w:rsidTr="00B44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1BAE1E1E" w14:textId="4A189F9C" w:rsidR="001B6320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Kategorie</w:t>
            </w:r>
          </w:p>
        </w:tc>
        <w:tc>
          <w:tcPr>
            <w:tcW w:w="7517" w:type="dxa"/>
          </w:tcPr>
          <w:p w14:paraId="01C62065" w14:textId="3D646B6A" w:rsidR="001B6320" w:rsidRPr="008F5D68" w:rsidRDefault="001B6320" w:rsidP="001B6320">
            <w:pPr>
              <w:pStyle w:val="Aufzhlung1"/>
              <w:rPr>
                <w:rFonts w:ascii="Arial Narrow" w:hAnsi="Arial Narrow"/>
              </w:rPr>
            </w:pPr>
          </w:p>
        </w:tc>
      </w:tr>
      <w:tr w:rsidR="001B6320" w:rsidRPr="008F5D68" w14:paraId="0D7E0E6D" w14:textId="77777777" w:rsidTr="00B4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F17A595" w14:textId="21AE25AD" w:rsidR="001B6320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Anzahl Gäste / Jahr</w:t>
            </w:r>
          </w:p>
        </w:tc>
        <w:tc>
          <w:tcPr>
            <w:tcW w:w="7517" w:type="dxa"/>
          </w:tcPr>
          <w:p w14:paraId="49383CB7" w14:textId="77777777" w:rsidR="001B6320" w:rsidRPr="008F5D68" w:rsidRDefault="001B6320" w:rsidP="00B449C4">
            <w:pPr>
              <w:rPr>
                <w:rFonts w:ascii="Arial Narrow" w:hAnsi="Arial Narrow"/>
              </w:rPr>
            </w:pPr>
          </w:p>
        </w:tc>
      </w:tr>
      <w:tr w:rsidR="00471B82" w:rsidRPr="008F5D68" w14:paraId="6CDA84BE" w14:textId="77777777" w:rsidTr="00B44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0715F15B" w14:textId="2D652AF1" w:rsidR="00471B82" w:rsidRPr="008F5D68" w:rsidRDefault="00471B82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Zielgruppe</w:t>
            </w:r>
          </w:p>
        </w:tc>
        <w:tc>
          <w:tcPr>
            <w:tcW w:w="7517" w:type="dxa"/>
          </w:tcPr>
          <w:p w14:paraId="6FD8D7C5" w14:textId="77777777" w:rsidR="00471B82" w:rsidRPr="008F5D68" w:rsidRDefault="00471B82" w:rsidP="00B449C4">
            <w:pPr>
              <w:rPr>
                <w:rFonts w:ascii="Arial Narrow" w:hAnsi="Arial Narrow"/>
              </w:rPr>
            </w:pPr>
          </w:p>
        </w:tc>
      </w:tr>
    </w:tbl>
    <w:p w14:paraId="5D0AA40A" w14:textId="08DFE30F" w:rsidR="001B6320" w:rsidRPr="008F5D68" w:rsidRDefault="001B6320" w:rsidP="00161895">
      <w:pPr>
        <w:rPr>
          <w:rFonts w:ascii="Arial Narrow" w:hAnsi="Arial Narrow"/>
        </w:rPr>
      </w:pPr>
    </w:p>
    <w:p w14:paraId="1016625C" w14:textId="77777777" w:rsidR="00853F2D" w:rsidRPr="008F5D68" w:rsidRDefault="00853F2D" w:rsidP="00161895">
      <w:pPr>
        <w:rPr>
          <w:rFonts w:ascii="Arial Narrow" w:hAnsi="Arial Narrow"/>
        </w:rPr>
      </w:pP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2552"/>
        <w:gridCol w:w="6808"/>
      </w:tblGrid>
      <w:tr w:rsidR="00471B82" w:rsidRPr="008F5D68" w14:paraId="622E384F" w14:textId="77777777" w:rsidTr="00B4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617F0D4D" w14:textId="1E1838E3" w:rsidR="00471B82" w:rsidRPr="008F5D68" w:rsidRDefault="00471B82" w:rsidP="00B449C4">
            <w:pPr>
              <w:rPr>
                <w:rFonts w:ascii="Arial Narrow" w:hAnsi="Arial Narrow"/>
                <w:lang w:val="en-GB"/>
              </w:rPr>
            </w:pPr>
            <w:r w:rsidRPr="008F5D68">
              <w:rPr>
                <w:rFonts w:ascii="Arial Narrow" w:hAnsi="Arial Narrow"/>
                <w:lang w:val="en-GB"/>
              </w:rPr>
              <w:t xml:space="preserve">Touristischer </w:t>
            </w:r>
            <w:r w:rsidR="00F42E3C">
              <w:rPr>
                <w:rFonts w:ascii="Arial Narrow" w:hAnsi="Arial Narrow"/>
                <w:lang w:val="en-GB"/>
              </w:rPr>
              <w:t>«</w:t>
            </w:r>
            <w:r w:rsidRPr="008F5D68">
              <w:rPr>
                <w:rFonts w:ascii="Arial Narrow" w:hAnsi="Arial Narrow"/>
                <w:lang w:val="en-GB"/>
              </w:rPr>
              <w:t>Point of Interest</w:t>
            </w:r>
            <w:r w:rsidR="00F42E3C">
              <w:rPr>
                <w:rFonts w:ascii="Arial Narrow" w:hAnsi="Arial Narrow"/>
                <w:lang w:val="en-GB"/>
              </w:rPr>
              <w:t>»</w:t>
            </w:r>
            <w:r w:rsidRPr="008F5D68">
              <w:rPr>
                <w:rFonts w:ascii="Arial Narrow" w:hAnsi="Arial Narrow"/>
                <w:lang w:val="en-GB"/>
              </w:rPr>
              <w:t xml:space="preserve">: </w:t>
            </w:r>
            <w:r w:rsidR="00853F2D" w:rsidRPr="008F5D68">
              <w:rPr>
                <w:rFonts w:ascii="Arial Narrow" w:hAnsi="Arial Narrow"/>
                <w:lang w:val="en-GB"/>
              </w:rPr>
              <w:t>Kriterien</w:t>
            </w:r>
          </w:p>
        </w:tc>
      </w:tr>
      <w:tr w:rsidR="00471B82" w:rsidRPr="008F5D68" w14:paraId="016D4615" w14:textId="77777777" w:rsidTr="00DC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223319C6" w14:textId="3E9EF28D" w:rsidR="00471B82" w:rsidRPr="008F5D68" w:rsidRDefault="00853F2D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Lage ausserhalb der Siedlungszone</w:t>
            </w:r>
            <w:r w:rsidR="0022168A" w:rsidRPr="008F5D68">
              <w:rPr>
                <w:rFonts w:ascii="Arial Narrow" w:hAnsi="Arial Narrow"/>
              </w:rPr>
              <w:t xml:space="preserve"> (Ja/Nein, Art der Zone)</w:t>
            </w:r>
          </w:p>
        </w:tc>
        <w:tc>
          <w:tcPr>
            <w:tcW w:w="6808" w:type="dxa"/>
          </w:tcPr>
          <w:p w14:paraId="1D708A10" w14:textId="77777777" w:rsidR="00471B82" w:rsidRPr="008F5D68" w:rsidRDefault="00471B82" w:rsidP="00B449C4">
            <w:pPr>
              <w:rPr>
                <w:rFonts w:ascii="Arial Narrow" w:hAnsi="Arial Narrow"/>
              </w:rPr>
            </w:pPr>
          </w:p>
        </w:tc>
      </w:tr>
      <w:tr w:rsidR="00471B82" w:rsidRPr="008F5D68" w14:paraId="648C5CB5" w14:textId="77777777" w:rsidTr="00DC3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582644EE" w14:textId="37622DCB" w:rsidR="00471B82" w:rsidRPr="008F5D68" w:rsidRDefault="00853F2D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 xml:space="preserve">Standortgebundenheit bzw. Lage ist ein Zusatznutzen </w:t>
            </w:r>
          </w:p>
        </w:tc>
        <w:tc>
          <w:tcPr>
            <w:tcW w:w="6808" w:type="dxa"/>
          </w:tcPr>
          <w:p w14:paraId="4F2F4C3B" w14:textId="77777777" w:rsidR="00471B82" w:rsidRPr="008F5D68" w:rsidRDefault="00471B82" w:rsidP="00B449C4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  <w:tr w:rsidR="00DC3BC9" w:rsidRPr="008F5D68" w14:paraId="2932DEA2" w14:textId="77777777" w:rsidTr="00DC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1AD24E24" w14:textId="1A833A59" w:rsidR="00DC3BC9" w:rsidRPr="008F5D68" w:rsidRDefault="00853F2D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Wertschöpfung in der Region</w:t>
            </w:r>
          </w:p>
        </w:tc>
        <w:tc>
          <w:tcPr>
            <w:tcW w:w="6808" w:type="dxa"/>
          </w:tcPr>
          <w:p w14:paraId="110C8ABB" w14:textId="77777777" w:rsidR="00DC3BC9" w:rsidRPr="008F5D68" w:rsidRDefault="00DC3BC9" w:rsidP="00B449C4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</w:tbl>
    <w:p w14:paraId="442CB410" w14:textId="530C694E" w:rsidR="00471B82" w:rsidRPr="008F5D68" w:rsidRDefault="00471B82" w:rsidP="00161895">
      <w:pPr>
        <w:rPr>
          <w:rFonts w:ascii="Arial Narrow" w:hAnsi="Arial Narrow"/>
        </w:rPr>
      </w:pP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2552"/>
        <w:gridCol w:w="6808"/>
      </w:tblGrid>
      <w:tr w:rsidR="0022168A" w:rsidRPr="008F5D68" w14:paraId="50E6D323" w14:textId="77777777" w:rsidTr="00FD0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53B7E55C" w14:textId="77777777" w:rsidR="0022168A" w:rsidRPr="008F5D68" w:rsidRDefault="0022168A" w:rsidP="00FD021A">
            <w:pPr>
              <w:rPr>
                <w:rFonts w:ascii="Arial Narrow" w:hAnsi="Arial Narrow"/>
                <w:lang w:val="en-GB"/>
              </w:rPr>
            </w:pPr>
            <w:r w:rsidRPr="008F5D68">
              <w:rPr>
                <w:rFonts w:ascii="Arial Narrow" w:hAnsi="Arial Narrow"/>
                <w:lang w:val="en-GB"/>
              </w:rPr>
              <w:t>Abschluss</w:t>
            </w:r>
          </w:p>
        </w:tc>
      </w:tr>
      <w:tr w:rsidR="0022168A" w:rsidRPr="008F5D68" w14:paraId="264405DE" w14:textId="77777777" w:rsidTr="00FD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423EC1F4" w14:textId="77777777" w:rsidR="0022168A" w:rsidRPr="008F5D68" w:rsidRDefault="0022168A" w:rsidP="00FD021A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Bemerkungen</w:t>
            </w:r>
          </w:p>
        </w:tc>
        <w:tc>
          <w:tcPr>
            <w:tcW w:w="6808" w:type="dxa"/>
          </w:tcPr>
          <w:p w14:paraId="7CA3781E" w14:textId="77777777" w:rsidR="0022168A" w:rsidRPr="008F5D68" w:rsidRDefault="0022168A" w:rsidP="00FD021A">
            <w:pPr>
              <w:rPr>
                <w:rFonts w:ascii="Arial Narrow" w:hAnsi="Arial Narrow"/>
              </w:rPr>
            </w:pPr>
          </w:p>
        </w:tc>
      </w:tr>
    </w:tbl>
    <w:p w14:paraId="1E30B15A" w14:textId="4D107F45" w:rsidR="0022168A" w:rsidRPr="008F5D68" w:rsidRDefault="0022168A" w:rsidP="00161895">
      <w:pPr>
        <w:rPr>
          <w:rFonts w:ascii="Arial Narrow" w:hAnsi="Arial Narrow"/>
        </w:rPr>
      </w:pPr>
    </w:p>
    <w:p w14:paraId="0CEF4F0A" w14:textId="77777777" w:rsidR="0022168A" w:rsidRPr="008F5D68" w:rsidRDefault="0022168A" w:rsidP="00161895">
      <w:pPr>
        <w:rPr>
          <w:rFonts w:ascii="Arial Narrow" w:hAnsi="Arial Narrow"/>
        </w:rPr>
      </w:pPr>
    </w:p>
    <w:p w14:paraId="7B88FBA4" w14:textId="673687A2" w:rsidR="0022168A" w:rsidRPr="008F5D68" w:rsidRDefault="0022168A" w:rsidP="00161895">
      <w:pPr>
        <w:rPr>
          <w:rFonts w:ascii="Arial Narrow" w:hAnsi="Arial Narrow"/>
        </w:rPr>
      </w:pPr>
      <w:r w:rsidRPr="008F5D68">
        <w:rPr>
          <w:rFonts w:ascii="Arial Narrow" w:hAnsi="Arial Narrow"/>
        </w:rPr>
        <w:t>Auszufüllen durch die Gemeinde</w:t>
      </w: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2552"/>
        <w:gridCol w:w="6808"/>
      </w:tblGrid>
      <w:tr w:rsidR="0022168A" w:rsidRPr="008F5D68" w14:paraId="4FC3752D" w14:textId="77777777" w:rsidTr="00FD0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65C4F3A2" w14:textId="6224E51B" w:rsidR="0022168A" w:rsidRPr="008F5D68" w:rsidRDefault="0022168A" w:rsidP="00FD021A">
            <w:pPr>
              <w:rPr>
                <w:rFonts w:ascii="Arial Narrow" w:hAnsi="Arial Narrow"/>
                <w:lang w:val="en-GB"/>
              </w:rPr>
            </w:pPr>
            <w:r w:rsidRPr="008F5D68">
              <w:rPr>
                <w:rFonts w:ascii="Arial Narrow" w:hAnsi="Arial Narrow"/>
                <w:lang w:val="en-GB"/>
              </w:rPr>
              <w:t xml:space="preserve">Touristischer </w:t>
            </w:r>
            <w:r w:rsidR="00F42E3C">
              <w:rPr>
                <w:rFonts w:ascii="Arial Narrow" w:hAnsi="Arial Narrow"/>
                <w:lang w:val="en-GB"/>
              </w:rPr>
              <w:t>«</w:t>
            </w:r>
            <w:r w:rsidRPr="008F5D68">
              <w:rPr>
                <w:rFonts w:ascii="Arial Narrow" w:hAnsi="Arial Narrow"/>
                <w:lang w:val="en-GB"/>
              </w:rPr>
              <w:t>Point of Interest</w:t>
            </w:r>
            <w:r w:rsidR="00F42E3C">
              <w:rPr>
                <w:rFonts w:ascii="Arial Narrow" w:hAnsi="Arial Narrow"/>
                <w:lang w:val="en-GB"/>
              </w:rPr>
              <w:t>»</w:t>
            </w:r>
            <w:r w:rsidRPr="008F5D68">
              <w:rPr>
                <w:rFonts w:ascii="Arial Narrow" w:hAnsi="Arial Narrow"/>
                <w:lang w:val="en-GB"/>
              </w:rPr>
              <w:t>: Kriterien</w:t>
            </w:r>
          </w:p>
        </w:tc>
      </w:tr>
      <w:tr w:rsidR="0022168A" w:rsidRPr="008F5D68" w14:paraId="05987416" w14:textId="77777777" w:rsidTr="00FD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2A82A3D4" w14:textId="552AF268" w:rsidR="0022168A" w:rsidRPr="008F5D68" w:rsidRDefault="0022168A" w:rsidP="00FD021A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Problem oder Chance der Veränderung sind für den Betrieb und für die Öffentlichkeit sichtbar</w:t>
            </w:r>
          </w:p>
        </w:tc>
        <w:tc>
          <w:tcPr>
            <w:tcW w:w="6808" w:type="dxa"/>
          </w:tcPr>
          <w:p w14:paraId="70D3BA21" w14:textId="77777777" w:rsidR="0022168A" w:rsidRPr="008F5D68" w:rsidRDefault="0022168A" w:rsidP="00FD021A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  <w:tr w:rsidR="0022168A" w:rsidRPr="008F5D68" w14:paraId="7E275FD2" w14:textId="77777777" w:rsidTr="00FD0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3493115E" w14:textId="77777777" w:rsidR="0022168A" w:rsidRPr="008F5D68" w:rsidRDefault="0022168A" w:rsidP="00FD021A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Relevanz und öffentliches Interesse (historisch, innovativ, lenkend)</w:t>
            </w:r>
          </w:p>
        </w:tc>
        <w:tc>
          <w:tcPr>
            <w:tcW w:w="6808" w:type="dxa"/>
          </w:tcPr>
          <w:p w14:paraId="090E217D" w14:textId="77777777" w:rsidR="0022168A" w:rsidRPr="008F5D68" w:rsidRDefault="0022168A" w:rsidP="00FD021A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</w:tbl>
    <w:p w14:paraId="6F880F86" w14:textId="701A9B88" w:rsidR="0022168A" w:rsidRPr="008F5D68" w:rsidRDefault="0022168A" w:rsidP="00161895">
      <w:pPr>
        <w:rPr>
          <w:rFonts w:ascii="Arial Narrow" w:hAnsi="Arial Narrow"/>
        </w:rPr>
      </w:pPr>
    </w:p>
    <w:p w14:paraId="7C0EFB20" w14:textId="77777777" w:rsidR="0022168A" w:rsidRPr="008F5D68" w:rsidRDefault="0022168A" w:rsidP="00161895">
      <w:pPr>
        <w:rPr>
          <w:rFonts w:ascii="Arial Narrow" w:hAnsi="Arial Narrow"/>
        </w:rPr>
      </w:pPr>
    </w:p>
    <w:tbl>
      <w:tblPr>
        <w:tblStyle w:val="OZTabelle2"/>
        <w:tblW w:w="0" w:type="auto"/>
        <w:tblLook w:val="04A0" w:firstRow="1" w:lastRow="0" w:firstColumn="1" w:lastColumn="0" w:noHBand="0" w:noVBand="1"/>
      </w:tblPr>
      <w:tblGrid>
        <w:gridCol w:w="2552"/>
        <w:gridCol w:w="6808"/>
      </w:tblGrid>
      <w:tr w:rsidR="00DC3BC9" w:rsidRPr="008F5D68" w14:paraId="520BA865" w14:textId="77777777" w:rsidTr="00B4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088E3172" w14:textId="37667CD5" w:rsidR="00DC3BC9" w:rsidRPr="008F5D68" w:rsidRDefault="0022168A" w:rsidP="00B449C4">
            <w:pPr>
              <w:rPr>
                <w:rFonts w:ascii="Arial Narrow" w:hAnsi="Arial Narrow"/>
                <w:lang w:val="en-GB"/>
              </w:rPr>
            </w:pPr>
            <w:r w:rsidRPr="008F5D68">
              <w:rPr>
                <w:rFonts w:ascii="Arial Narrow" w:hAnsi="Arial Narrow"/>
                <w:lang w:val="en-GB"/>
              </w:rPr>
              <w:t xml:space="preserve">Einschätzung </w:t>
            </w:r>
            <w:r w:rsidR="00F42E3C">
              <w:rPr>
                <w:rFonts w:ascii="Arial Narrow" w:hAnsi="Arial Narrow"/>
                <w:lang w:val="en-GB"/>
              </w:rPr>
              <w:t>der</w:t>
            </w:r>
            <w:r w:rsidRPr="008F5D68">
              <w:rPr>
                <w:rFonts w:ascii="Arial Narrow" w:hAnsi="Arial Narrow"/>
                <w:lang w:val="en-GB"/>
              </w:rPr>
              <w:t xml:space="preserve"> Gemeinde</w:t>
            </w:r>
          </w:p>
        </w:tc>
      </w:tr>
      <w:tr w:rsidR="00DC3BC9" w:rsidRPr="008F5D68" w14:paraId="577DBB8D" w14:textId="77777777" w:rsidTr="00B4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38C8360E" w14:textId="24D4DB3E" w:rsidR="00DC3BC9" w:rsidRPr="008F5D68" w:rsidRDefault="00DC3BC9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>Handlungsbedarf</w:t>
            </w:r>
          </w:p>
        </w:tc>
        <w:tc>
          <w:tcPr>
            <w:tcW w:w="6808" w:type="dxa"/>
          </w:tcPr>
          <w:p w14:paraId="73CE96D7" w14:textId="77777777" w:rsidR="00DC3BC9" w:rsidRPr="008F5D68" w:rsidRDefault="00DC3BC9" w:rsidP="00B449C4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  <w:tr w:rsidR="00DC3BC9" w:rsidRPr="008F5D68" w14:paraId="782EBEC2" w14:textId="77777777" w:rsidTr="00B44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779ED7DF" w14:textId="1361C1A5" w:rsidR="00DC3BC9" w:rsidRPr="008F5D68" w:rsidRDefault="00DC3BC9" w:rsidP="00B449C4">
            <w:pPr>
              <w:rPr>
                <w:rFonts w:ascii="Arial Narrow" w:hAnsi="Arial Narrow"/>
              </w:rPr>
            </w:pPr>
            <w:r w:rsidRPr="008F5D68">
              <w:rPr>
                <w:rFonts w:ascii="Arial Narrow" w:hAnsi="Arial Narrow"/>
              </w:rPr>
              <w:t xml:space="preserve">Beurteilung durch </w:t>
            </w:r>
          </w:p>
        </w:tc>
        <w:tc>
          <w:tcPr>
            <w:tcW w:w="6808" w:type="dxa"/>
          </w:tcPr>
          <w:p w14:paraId="23CC859E" w14:textId="77777777" w:rsidR="00DC3BC9" w:rsidRPr="008F5D68" w:rsidRDefault="00DC3BC9" w:rsidP="00B449C4">
            <w:pPr>
              <w:pStyle w:val="Aufzhlung1"/>
              <w:numPr>
                <w:ilvl w:val="0"/>
                <w:numId w:val="0"/>
              </w:numPr>
              <w:ind w:left="181" w:hanging="181"/>
              <w:rPr>
                <w:rFonts w:ascii="Arial Narrow" w:hAnsi="Arial Narrow"/>
              </w:rPr>
            </w:pPr>
          </w:p>
        </w:tc>
      </w:tr>
    </w:tbl>
    <w:p w14:paraId="4815D4B6" w14:textId="77777777" w:rsidR="00DC3BC9" w:rsidRPr="008F5D68" w:rsidRDefault="00DC3BC9" w:rsidP="00161895">
      <w:pPr>
        <w:rPr>
          <w:rFonts w:ascii="Arial Narrow" w:hAnsi="Arial Narrow"/>
        </w:rPr>
      </w:pPr>
    </w:p>
    <w:sectPr w:rsidR="00DC3BC9" w:rsidRPr="008F5D68" w:rsidSect="00FF50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72" w:right="992" w:bottom="1134" w:left="155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2F10" w14:textId="77777777" w:rsidR="001B6320" w:rsidRDefault="001B6320" w:rsidP="00F91D37">
      <w:pPr>
        <w:spacing w:line="240" w:lineRule="auto"/>
      </w:pPr>
      <w:r>
        <w:separator/>
      </w:r>
    </w:p>
  </w:endnote>
  <w:endnote w:type="continuationSeparator" w:id="0">
    <w:p w14:paraId="4B007F1B" w14:textId="77777777" w:rsidR="001B6320" w:rsidRDefault="001B632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Frutiger LT Pro 47 Light Cn">
    <w:altName w:val="Calibri"/>
    <w:panose1 w:val="020B0406020204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uerioberland">
    <w:altName w:val="Calibri"/>
    <w:panose1 w:val="020B0702020204020203"/>
    <w:charset w:val="00"/>
    <w:family w:val="swiss"/>
    <w:notTrueType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 Text Regular">
    <w:altName w:val="Cambria"/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637" w14:textId="77777777" w:rsidR="006C62E1" w:rsidRDefault="00B519FD" w:rsidP="00533D47">
    <w:pPr>
      <w:pStyle w:val="Fuzeile"/>
    </w:pPr>
    <w:r>
      <w:rPr>
        <w:noProof/>
      </w:rPr>
      <mc:AlternateContent>
        <mc:Choice Requires="wps">
          <w:drawing>
            <wp:anchor distT="144145" distB="0" distL="114300" distR="114300" simplePos="0" relativeHeight="251676671" behindDoc="0" locked="1" layoutInCell="1" allowOverlap="1" wp14:anchorId="43BE8BB5" wp14:editId="0002721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3826800" cy="590400"/>
              <wp:effectExtent l="0" t="0" r="2540" b="0"/>
              <wp:wrapSquare wrapText="bothSides"/>
              <wp:docPr id="87" name="Textfeld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6800" cy="59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35493" w14:textId="77777777" w:rsidR="00B519FD" w:rsidRPr="008F5D68" w:rsidRDefault="00B519FD" w:rsidP="00533D47">
                          <w:pPr>
                            <w:pStyle w:val="Fuzeile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5D68">
                            <w:rPr>
                              <w:rFonts w:ascii="Arial Narrow" w:hAnsi="Arial Narrow"/>
                            </w:rPr>
                            <w:t>Standortförderung Zürioberland | Bahnhofstrasse 13 | Postfach 161 | 8494 Bauma</w:t>
                          </w:r>
                        </w:p>
                        <w:p w14:paraId="31103763" w14:textId="77777777" w:rsidR="00B519FD" w:rsidRPr="008F5D68" w:rsidRDefault="00B519FD" w:rsidP="00533D47">
                          <w:pPr>
                            <w:pStyle w:val="Fuzeile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5D68">
                            <w:rPr>
                              <w:rFonts w:ascii="Arial Narrow" w:hAnsi="Arial Narrow"/>
                            </w:rPr>
                            <w:t>Telefon +41 52 396 50 90 | info@zuerioberland.ch | zuerioberland.ch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E8BB5" id="_x0000_t202" coordsize="21600,21600" o:spt="202" path="m,l,21600r21600,l21600,xe">
              <v:stroke joinstyle="miter"/>
              <v:path gradientshapeok="t" o:connecttype="rect"/>
            </v:shapetype>
            <v:shape id="Textfeld 87" o:spid="_x0000_s1026" type="#_x0000_t202" style="position:absolute;margin-left:0;margin-top:0;width:301.3pt;height:46.5pt;z-index:251676671;visibility:visible;mso-wrap-style:square;mso-width-percent:0;mso-height-percent:0;mso-wrap-distance-left:9pt;mso-wrap-distance-top:11.35pt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" filled="f" stroked="f" strokeweight=".5pt">
              <v:textbox inset="0,0,0,7mm">
                <w:txbxContent>
                  <w:p w14:paraId="0B435493" w14:textId="77777777" w:rsidR="00B519FD" w:rsidRPr="008F5D68" w:rsidRDefault="00B519FD" w:rsidP="00533D47">
                    <w:pPr>
                      <w:pStyle w:val="Fuzeile"/>
                      <w:jc w:val="center"/>
                      <w:rPr>
                        <w:rFonts w:ascii="Arial Narrow" w:hAnsi="Arial Narrow"/>
                      </w:rPr>
                    </w:pPr>
                    <w:r w:rsidRPr="008F5D68">
                      <w:rPr>
                        <w:rFonts w:ascii="Arial Narrow" w:hAnsi="Arial Narrow"/>
                      </w:rPr>
                      <w:t>Standortförderung Zürioberland | Bahnhofstrasse 13 | Postfach 161 | 8494 Bauma</w:t>
                    </w:r>
                  </w:p>
                  <w:p w14:paraId="31103763" w14:textId="77777777" w:rsidR="00B519FD" w:rsidRPr="008F5D68" w:rsidRDefault="00B519FD" w:rsidP="00533D47">
                    <w:pPr>
                      <w:pStyle w:val="Fuzeile"/>
                      <w:jc w:val="center"/>
                      <w:rPr>
                        <w:rFonts w:ascii="Arial Narrow" w:hAnsi="Arial Narrow"/>
                      </w:rPr>
                    </w:pPr>
                    <w:r w:rsidRPr="008F5D68">
                      <w:rPr>
                        <w:rFonts w:ascii="Arial Narrow" w:hAnsi="Arial Narrow"/>
                      </w:rPr>
                      <w:t>Telefon +41 52 396 50 90 | info@zuerioberland.ch | zuerioberland.ch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78DF1C24" wp14:editId="224777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76000"/>
              <wp:effectExtent l="0" t="0" r="0" b="0"/>
              <wp:wrapSquare wrapText="bothSides"/>
              <wp:docPr id="88" name="Textfeld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FAB78" w14:textId="77777777" w:rsidR="00B519FD" w:rsidRPr="005C6148" w:rsidRDefault="00B519FD" w:rsidP="00533D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33D47">
                            <w:t xml:space="preserve"> |</w:t>
                          </w:r>
                          <w:r>
                            <w:t xml:space="preserve">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F1C24" id="Textfeld 88" o:spid="_x0000_s1027" type="#_x0000_t202" style="position:absolute;margin-left:-1.6pt;margin-top:0;width:49.6pt;height:45.35pt;z-index:2516756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" filled="f" stroked="f" strokeweight=".5pt">
              <v:textbox inset="0,0,0,7mm">
                <w:txbxContent>
                  <w:p w14:paraId="155FAB78" w14:textId="77777777" w:rsidR="00B519FD" w:rsidRPr="005C6148" w:rsidRDefault="00B519FD" w:rsidP="00533D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33D47">
                      <w:t xml:space="preserve"> |</w:t>
                    </w:r>
                    <w:r>
                      <w:t xml:space="preserve"> </w:t>
                    </w:r>
                    <w:fldSimple w:instr=" NUMPAGES  \* Arabic  \* MERGEFORMAT ">
                      <w:r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9231" w14:textId="77777777" w:rsidR="00E3577F" w:rsidRDefault="00E3577F">
    <w:pPr>
      <w:pStyle w:val="Fuzeile"/>
    </w:pPr>
    <w:r>
      <w:rPr>
        <w:noProof/>
      </w:rPr>
      <mc:AlternateContent>
        <mc:Choice Requires="wps">
          <w:drawing>
            <wp:anchor distT="144145" distB="0" distL="114300" distR="114300" simplePos="0" relativeHeight="251671551" behindDoc="0" locked="1" layoutInCell="1" allowOverlap="1" wp14:anchorId="0FE3BBAA" wp14:editId="2EA32C6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3826800" cy="590400"/>
              <wp:effectExtent l="0" t="0" r="2540" b="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6800" cy="59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9ECC7" w14:textId="77777777" w:rsidR="00E3577F" w:rsidRPr="008F5D68" w:rsidRDefault="00E3577F" w:rsidP="00533D47">
                          <w:pPr>
                            <w:pStyle w:val="Fuzeile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5D68">
                            <w:rPr>
                              <w:rFonts w:ascii="Arial Narrow" w:hAnsi="Arial Narrow"/>
                            </w:rPr>
                            <w:t>Standortförderung Zürioberland | Bahnhofstrasse 13 | Postfach 161 | 8494 Bauma</w:t>
                          </w:r>
                        </w:p>
                        <w:p w14:paraId="0B0D388E" w14:textId="77777777" w:rsidR="00E3577F" w:rsidRPr="008F5D68" w:rsidRDefault="00E3577F" w:rsidP="00533D47">
                          <w:pPr>
                            <w:pStyle w:val="Fuzeile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5D68">
                            <w:rPr>
                              <w:rFonts w:ascii="Arial Narrow" w:hAnsi="Arial Narrow"/>
                            </w:rPr>
                            <w:t>Telefon +41 52 396 50 90 | info@zuerioberland.ch | zuerioberland.ch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3BBA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0;margin-top:0;width:301.3pt;height:46.5pt;z-index:251671551;visibility:visible;mso-wrap-style:square;mso-width-percent:0;mso-height-percent:0;mso-wrap-distance-left:9pt;mso-wrap-distance-top:11.35pt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" filled="f" stroked="f" strokeweight=".5pt">
              <v:textbox inset="0,0,0,7mm">
                <w:txbxContent>
                  <w:p w14:paraId="0C49ECC7" w14:textId="77777777" w:rsidR="00E3577F" w:rsidRPr="008F5D68" w:rsidRDefault="00E3577F" w:rsidP="00533D47">
                    <w:pPr>
                      <w:pStyle w:val="Fuzeile"/>
                      <w:jc w:val="center"/>
                      <w:rPr>
                        <w:rFonts w:ascii="Arial Narrow" w:hAnsi="Arial Narrow"/>
                      </w:rPr>
                    </w:pPr>
                    <w:r w:rsidRPr="008F5D68">
                      <w:rPr>
                        <w:rFonts w:ascii="Arial Narrow" w:hAnsi="Arial Narrow"/>
                      </w:rPr>
                      <w:t>Standortförderung Zürioberland | Bahnhofstrasse 13 | Postfach 161 | 8494 Bauma</w:t>
                    </w:r>
                  </w:p>
                  <w:p w14:paraId="0B0D388E" w14:textId="77777777" w:rsidR="00E3577F" w:rsidRPr="008F5D68" w:rsidRDefault="00E3577F" w:rsidP="00533D47">
                    <w:pPr>
                      <w:pStyle w:val="Fuzeile"/>
                      <w:jc w:val="center"/>
                      <w:rPr>
                        <w:rFonts w:ascii="Arial Narrow" w:hAnsi="Arial Narrow"/>
                      </w:rPr>
                    </w:pPr>
                    <w:r w:rsidRPr="008F5D68">
                      <w:rPr>
                        <w:rFonts w:ascii="Arial Narrow" w:hAnsi="Arial Narrow"/>
                      </w:rPr>
                      <w:t>Telefon +41 52 396 50 90 | info@zuerioberland.ch | zuerioberland.ch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7" behindDoc="0" locked="1" layoutInCell="1" allowOverlap="1" wp14:anchorId="44EBDF89" wp14:editId="27EB5C5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76000"/>
              <wp:effectExtent l="0" t="0" r="0" b="0"/>
              <wp:wrapSquare wrapText="bothSides"/>
              <wp:docPr id="86" name="Textfeld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1C100" w14:textId="77777777" w:rsidR="00E3577F" w:rsidRPr="005C6148" w:rsidRDefault="00E3577F" w:rsidP="00533D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33D47">
                            <w:t xml:space="preserve"> |</w:t>
                          </w:r>
                          <w:r>
                            <w:t xml:space="preserve"> </w:t>
                          </w:r>
                          <w:r w:rsidR="00F42E3C">
                            <w:fldChar w:fldCharType="begin"/>
                          </w:r>
                          <w:r w:rsidR="00F42E3C">
                            <w:instrText xml:space="preserve"> NUMPAGES  \* Arabic  \* MERGEFORMAT </w:instrText>
                          </w:r>
                          <w:r w:rsidR="00F42E3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 w:rsidR="00F42E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5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BDF89" id="Textfeld 86" o:spid="_x0000_s1030" type="#_x0000_t202" style="position:absolute;margin-left:-1.6pt;margin-top:0;width:49.6pt;height:45.35pt;z-index:2516705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" filled="f" stroked="f" strokeweight=".5pt">
              <v:textbox inset="0,0,0,7mm">
                <w:txbxContent>
                  <w:p w14:paraId="3BF1C100" w14:textId="77777777" w:rsidR="00E3577F" w:rsidRPr="005C6148" w:rsidRDefault="00E3577F" w:rsidP="00533D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33D47">
                      <w:t xml:space="preserve"> |</w:t>
                    </w:r>
                    <w:r>
                      <w:t xml:space="preserve"> </w:t>
                    </w:r>
                    <w:r w:rsidR="00F42E3C">
                      <w:fldChar w:fldCharType="begin"/>
                    </w:r>
                    <w:r w:rsidR="00F42E3C">
                      <w:instrText xml:space="preserve"> NUMPAGES  \* Arabic  \* MERGEFORMAT </w:instrText>
                    </w:r>
                    <w:r w:rsidR="00F42E3C"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 w:rsidR="00F42E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BB1A" w14:textId="77777777" w:rsidR="001B6320" w:rsidRDefault="001B6320" w:rsidP="00F91D37">
      <w:pPr>
        <w:spacing w:line="240" w:lineRule="auto"/>
      </w:pPr>
      <w:r>
        <w:separator/>
      </w:r>
    </w:p>
  </w:footnote>
  <w:footnote w:type="continuationSeparator" w:id="0">
    <w:p w14:paraId="3A2A5FD3" w14:textId="77777777" w:rsidR="001B6320" w:rsidRDefault="001B632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25EE" w14:textId="77777777" w:rsidR="005C6148" w:rsidRPr="00D00E26" w:rsidRDefault="003C4CEA" w:rsidP="00D00E26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3839" behindDoc="0" locked="1" layoutInCell="1" allowOverlap="1" wp14:anchorId="766F7125" wp14:editId="2C54940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93600" cy="1083600"/>
              <wp:effectExtent l="0" t="0" r="0" b="254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600" cy="1083600"/>
                        <a:chOff x="0" y="0"/>
                        <a:chExt cx="991899" cy="1085387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079" y="266872"/>
                          <a:ext cx="718820" cy="818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A9DFB" id="Gruppieren 5" o:spid="_x0000_s1026" style="position:absolute;margin-left:0;margin-top:0;width:78.25pt;height:85.3pt;z-index:251683839;mso-position-horizontal:left;mso-position-horizontal-relative:page;mso-position-vertical:top;mso-position-vertical-relative:page;mso-width-relative:margin;mso-height-relative:margin" coordsize="9918,108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730;top:2668;width:7188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">
                <v:imagedata r:id="rId2" o:title=""/>
              </v:shape>
              <v:rect id="Rechteck 3" o:spid="_x0000_s1028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FB3A" w14:textId="77777777" w:rsidR="00A328D6" w:rsidRDefault="00A328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AC922DE" wp14:editId="014B61A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803600" cy="6660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600" cy="66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00A7E" w14:textId="6D579F07" w:rsidR="00A328D6" w:rsidRDefault="00954101" w:rsidP="00600DF6">
                          <w:pPr>
                            <w:jc w:val="right"/>
                          </w:pPr>
                          <w:r>
                            <w:t xml:space="preserve">16.8.2023 </w:t>
                          </w:r>
                          <w:r w:rsidR="00A328D6" w:rsidRPr="00EA4694">
                            <w:t xml:space="preserve">| </w:t>
                          </w:r>
                          <w:r w:rsidR="00A328D6">
                            <w:t>22_</w:t>
                          </w:r>
                          <w:sdt>
                            <w:sdtPr>
                              <w:id w:val="-1345386294"/>
                              <w:text/>
                            </w:sdtPr>
                            <w:sdtEndPr/>
                            <w:sdtContent>
                              <w:r w:rsidR="001B6320">
                                <w:t>9065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8240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922D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90.8pt;margin-top:0;width:142pt;height:52.45pt;z-index:25168691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" filled="f" stroked="f" strokeweight=".5pt">
              <v:textbox style="mso-fit-shape-to-text:t" inset="0,13.4mm,15mm,0">
                <w:txbxContent>
                  <w:p w14:paraId="05B00A7E" w14:textId="6D579F07" w:rsidR="00A328D6" w:rsidRDefault="00954101" w:rsidP="00600DF6">
                    <w:pPr>
                      <w:jc w:val="right"/>
                    </w:pPr>
                    <w:r>
                      <w:t xml:space="preserve">16.8.2023 </w:t>
                    </w:r>
                    <w:r w:rsidR="00A328D6" w:rsidRPr="00EA4694">
                      <w:t xml:space="preserve">| </w:t>
                    </w:r>
                    <w:r w:rsidR="00A328D6">
                      <w:t>22_</w:t>
                    </w:r>
                    <w:sdt>
                      <w:sdtPr>
                        <w:id w:val="-1345386294"/>
                        <w:text/>
                      </w:sdtPr>
                      <w:sdtEndPr/>
                      <w:sdtContent>
                        <w:r w:rsidR="001B6320">
                          <w:t>9065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5887" behindDoc="0" locked="1" layoutInCell="1" allowOverlap="1" wp14:anchorId="43ED6C87" wp14:editId="066947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93600" cy="1083600"/>
              <wp:effectExtent l="0" t="0" r="0" b="254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600" cy="1083600"/>
                        <a:chOff x="0" y="0"/>
                        <a:chExt cx="991899" cy="1085387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079" y="266872"/>
                          <a:ext cx="718820" cy="818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hteck 18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C2D400" id="Gruppieren 16" o:spid="_x0000_s1026" style="position:absolute;margin-left:0;margin-top:0;width:78.25pt;height:85.3pt;z-index:251685887;mso-position-horizontal:left;mso-position-horizontal-relative:page;mso-position-vertical:top;mso-position-vertical-relative:page;mso-width-relative:margin;mso-height-relative:margin" coordsize="9918,108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left:2730;top:2668;width:7188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">
                <v:imagedata r:id="rId2" o:title=""/>
              </v:shape>
              <v:rect id="Rechteck 18" o:spid="_x0000_s1028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w10:wrap anchorx="page" anchory="page"/>
              <w10:anchorlock/>
            </v:group>
          </w:pict>
        </mc:Fallback>
      </mc:AlternateContent>
    </w:r>
  </w:p>
  <w:p w14:paraId="6E5089BA" w14:textId="77777777" w:rsidR="00E3577F" w:rsidRDefault="00E35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05C3AE4"/>
    <w:multiLevelType w:val="hybridMultilevel"/>
    <w:tmpl w:val="F7E25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770E6"/>
    <w:multiLevelType w:val="hybridMultilevel"/>
    <w:tmpl w:val="CB284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multilevel"/>
    <w:tmpl w:val="A9C227DE"/>
    <w:lvl w:ilvl="0">
      <w:start w:val="1"/>
      <w:numFmt w:val="decimal"/>
      <w:pStyle w:val="Traktandum-Titel"/>
      <w:lvlText w:val="%1."/>
      <w:lvlJc w:val="left"/>
      <w:pPr>
        <w:ind w:left="318" w:hanging="318"/>
      </w:pPr>
      <w:rPr>
        <w:rFonts w:hint="default"/>
      </w:rPr>
    </w:lvl>
    <w:lvl w:ilvl="1">
      <w:start w:val="1"/>
      <w:numFmt w:val="bullet"/>
      <w:pStyle w:val="Traktandum-Aufzhlung1"/>
      <w:lvlText w:val="–"/>
      <w:lvlJc w:val="left"/>
      <w:pPr>
        <w:ind w:left="488" w:hanging="170"/>
      </w:pPr>
      <w:rPr>
        <w:rFonts w:ascii="Univers LT Pro 45 Light" w:hAnsi="Univers LT Pro 45 Light" w:hint="default"/>
      </w:rPr>
    </w:lvl>
    <w:lvl w:ilvl="2">
      <w:start w:val="1"/>
      <w:numFmt w:val="bullet"/>
      <w:pStyle w:val="Traktandum-Aufzhlung2"/>
      <w:lvlText w:val="–"/>
      <w:lvlJc w:val="left"/>
      <w:pPr>
        <w:ind w:left="658" w:hanging="170"/>
      </w:pPr>
      <w:rPr>
        <w:rFonts w:ascii="Univers LT Pro 45 Light" w:hAnsi="Univers LT Pro 45 Light" w:hint="default"/>
      </w:rPr>
    </w:lvl>
    <w:lvl w:ilvl="3">
      <w:start w:val="1"/>
      <w:numFmt w:val="lowerLetter"/>
      <w:lvlRestart w:val="1"/>
      <w:pStyle w:val="Traktandum-Aufzhlunga"/>
      <w:lvlText w:val="%4)"/>
      <w:lvlJc w:val="left"/>
      <w:pPr>
        <w:ind w:left="488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B87861"/>
    <w:multiLevelType w:val="hybridMultilevel"/>
    <w:tmpl w:val="DA161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E1A3F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5317718F"/>
    <w:multiLevelType w:val="hybridMultilevel"/>
    <w:tmpl w:val="931E6B40"/>
    <w:lvl w:ilvl="0" w:tplc="B4DCD1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03FC1E08"/>
    <w:lvl w:ilvl="0">
      <w:start w:val="1"/>
      <w:numFmt w:val="bullet"/>
      <w:pStyle w:val="Aufzhlung1"/>
      <w:lvlText w:val="–"/>
      <w:lvlJc w:val="left"/>
      <w:pPr>
        <w:ind w:left="181" w:hanging="181"/>
      </w:pPr>
      <w:rPr>
        <w:rFonts w:ascii="Univers LT Pro 45 Light" w:hAnsi="Univers LT Pro 45 Light" w:hint="default"/>
      </w:rPr>
    </w:lvl>
    <w:lvl w:ilvl="1">
      <w:start w:val="1"/>
      <w:numFmt w:val="bullet"/>
      <w:pStyle w:val="Aufzhlung2"/>
      <w:lvlText w:val="–"/>
      <w:lvlJc w:val="left"/>
      <w:pPr>
        <w:ind w:left="363" w:hanging="182"/>
      </w:pPr>
      <w:rPr>
        <w:rFonts w:ascii="Univers LT Pro 45 Light" w:hAnsi="Univers LT Pro 45 Light" w:hint="default"/>
      </w:rPr>
    </w:lvl>
    <w:lvl w:ilvl="2">
      <w:start w:val="1"/>
      <w:numFmt w:val="bullet"/>
      <w:pStyle w:val="Aufzhlung3"/>
      <w:lvlText w:val="–"/>
      <w:lvlJc w:val="left"/>
      <w:pPr>
        <w:ind w:left="544" w:hanging="181"/>
      </w:pPr>
      <w:rPr>
        <w:rFonts w:ascii="Univers LT Pro 45 Light" w:hAnsi="Univers LT Pro 45 Light" w:hint="default"/>
      </w:rPr>
    </w:lvl>
    <w:lvl w:ilvl="3">
      <w:start w:val="1"/>
      <w:numFmt w:val="bullet"/>
      <w:pStyle w:val="AufzhlungCheckbox"/>
      <w:lvlText w:val="◻"/>
      <w:lvlJc w:val="left"/>
      <w:pPr>
        <w:ind w:left="284" w:hanging="284"/>
      </w:pPr>
      <w:rPr>
        <w:rFonts w:ascii="Segoe UI Symbol" w:hAnsi="Segoe UI 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9933">
    <w:abstractNumId w:val="9"/>
  </w:num>
  <w:num w:numId="2" w16cid:durableId="1075202559">
    <w:abstractNumId w:val="7"/>
  </w:num>
  <w:num w:numId="3" w16cid:durableId="336352266">
    <w:abstractNumId w:val="6"/>
  </w:num>
  <w:num w:numId="4" w16cid:durableId="2125613061">
    <w:abstractNumId w:val="5"/>
  </w:num>
  <w:num w:numId="5" w16cid:durableId="328946876">
    <w:abstractNumId w:val="4"/>
  </w:num>
  <w:num w:numId="6" w16cid:durableId="1111633913">
    <w:abstractNumId w:val="8"/>
  </w:num>
  <w:num w:numId="7" w16cid:durableId="1938294194">
    <w:abstractNumId w:val="3"/>
  </w:num>
  <w:num w:numId="8" w16cid:durableId="1839494819">
    <w:abstractNumId w:val="2"/>
  </w:num>
  <w:num w:numId="9" w16cid:durableId="475608444">
    <w:abstractNumId w:val="1"/>
  </w:num>
  <w:num w:numId="10" w16cid:durableId="1591767298">
    <w:abstractNumId w:val="0"/>
  </w:num>
  <w:num w:numId="11" w16cid:durableId="158153750">
    <w:abstractNumId w:val="30"/>
  </w:num>
  <w:num w:numId="12" w16cid:durableId="911743420">
    <w:abstractNumId w:val="23"/>
  </w:num>
  <w:num w:numId="13" w16cid:durableId="1388608075">
    <w:abstractNumId w:val="19"/>
  </w:num>
  <w:num w:numId="14" w16cid:durableId="80180756">
    <w:abstractNumId w:val="32"/>
  </w:num>
  <w:num w:numId="15" w16cid:durableId="1829513203">
    <w:abstractNumId w:val="31"/>
  </w:num>
  <w:num w:numId="16" w16cid:durableId="2134710733">
    <w:abstractNumId w:val="14"/>
  </w:num>
  <w:num w:numId="17" w16cid:durableId="169831509">
    <w:abstractNumId w:val="20"/>
  </w:num>
  <w:num w:numId="18" w16cid:durableId="15984405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2929303">
    <w:abstractNumId w:val="29"/>
  </w:num>
  <w:num w:numId="20" w16cid:durableId="752552925">
    <w:abstractNumId w:val="18"/>
  </w:num>
  <w:num w:numId="21" w16cid:durableId="1608152568">
    <w:abstractNumId w:val="27"/>
  </w:num>
  <w:num w:numId="22" w16cid:durableId="1856766822">
    <w:abstractNumId w:val="26"/>
  </w:num>
  <w:num w:numId="23" w16cid:durableId="1713844359">
    <w:abstractNumId w:val="15"/>
  </w:num>
  <w:num w:numId="24" w16cid:durableId="847059615">
    <w:abstractNumId w:val="21"/>
  </w:num>
  <w:num w:numId="25" w16cid:durableId="769811822">
    <w:abstractNumId w:val="28"/>
  </w:num>
  <w:num w:numId="26" w16cid:durableId="1513497517">
    <w:abstractNumId w:val="24"/>
  </w:num>
  <w:num w:numId="27" w16cid:durableId="1039207831">
    <w:abstractNumId w:val="17"/>
  </w:num>
  <w:num w:numId="28" w16cid:durableId="1720323770">
    <w:abstractNumId w:val="13"/>
  </w:num>
  <w:num w:numId="29" w16cid:durableId="1408453182">
    <w:abstractNumId w:val="25"/>
  </w:num>
  <w:num w:numId="30" w16cid:durableId="2040473003">
    <w:abstractNumId w:val="10"/>
  </w:num>
  <w:num w:numId="31" w16cid:durableId="888224949">
    <w:abstractNumId w:val="11"/>
  </w:num>
  <w:num w:numId="32" w16cid:durableId="957447144">
    <w:abstractNumId w:val="16"/>
  </w:num>
  <w:num w:numId="33" w16cid:durableId="1212578296">
    <w:abstractNumId w:val="12"/>
  </w:num>
  <w:num w:numId="34" w16cid:durableId="1149400800">
    <w:abstractNumId w:val="22"/>
  </w:num>
  <w:num w:numId="35" w16cid:durableId="779838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7616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0"/>
    <w:rsid w:val="00002978"/>
    <w:rsid w:val="0001010F"/>
    <w:rsid w:val="00025CEC"/>
    <w:rsid w:val="000266B7"/>
    <w:rsid w:val="00032B92"/>
    <w:rsid w:val="000409C8"/>
    <w:rsid w:val="00041700"/>
    <w:rsid w:val="00052C19"/>
    <w:rsid w:val="00063BC2"/>
    <w:rsid w:val="000701F1"/>
    <w:rsid w:val="00071780"/>
    <w:rsid w:val="000803EB"/>
    <w:rsid w:val="00090380"/>
    <w:rsid w:val="00096E8E"/>
    <w:rsid w:val="000A1884"/>
    <w:rsid w:val="000A24EC"/>
    <w:rsid w:val="000B183F"/>
    <w:rsid w:val="000B595D"/>
    <w:rsid w:val="000C49C1"/>
    <w:rsid w:val="000D1743"/>
    <w:rsid w:val="000D1BB6"/>
    <w:rsid w:val="000E16E0"/>
    <w:rsid w:val="000E7543"/>
    <w:rsid w:val="000E756F"/>
    <w:rsid w:val="000F1D2B"/>
    <w:rsid w:val="000F6E4D"/>
    <w:rsid w:val="0010021F"/>
    <w:rsid w:val="00102345"/>
    <w:rsid w:val="00106688"/>
    <w:rsid w:val="001069C0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57ECA"/>
    <w:rsid w:val="00161895"/>
    <w:rsid w:val="0016774B"/>
    <w:rsid w:val="00167916"/>
    <w:rsid w:val="00171870"/>
    <w:rsid w:val="00187B94"/>
    <w:rsid w:val="001927C5"/>
    <w:rsid w:val="001A3606"/>
    <w:rsid w:val="001A43BD"/>
    <w:rsid w:val="001B6320"/>
    <w:rsid w:val="001E73F4"/>
    <w:rsid w:val="001F4A7E"/>
    <w:rsid w:val="001F4B8C"/>
    <w:rsid w:val="001F4F9B"/>
    <w:rsid w:val="001F5C63"/>
    <w:rsid w:val="0022168A"/>
    <w:rsid w:val="0022685B"/>
    <w:rsid w:val="0023018C"/>
    <w:rsid w:val="0023205B"/>
    <w:rsid w:val="002466D7"/>
    <w:rsid w:val="00247905"/>
    <w:rsid w:val="0025644A"/>
    <w:rsid w:val="00267F71"/>
    <w:rsid w:val="002726D9"/>
    <w:rsid w:val="0027381F"/>
    <w:rsid w:val="00283995"/>
    <w:rsid w:val="00290E37"/>
    <w:rsid w:val="00292375"/>
    <w:rsid w:val="002B03BE"/>
    <w:rsid w:val="002B551B"/>
    <w:rsid w:val="002C163B"/>
    <w:rsid w:val="002D272F"/>
    <w:rsid w:val="002D38AE"/>
    <w:rsid w:val="002D709C"/>
    <w:rsid w:val="002F06AA"/>
    <w:rsid w:val="002F68A2"/>
    <w:rsid w:val="003013B5"/>
    <w:rsid w:val="0030245A"/>
    <w:rsid w:val="0030334E"/>
    <w:rsid w:val="00303B73"/>
    <w:rsid w:val="00320B88"/>
    <w:rsid w:val="00322F85"/>
    <w:rsid w:val="0032330D"/>
    <w:rsid w:val="00333A1B"/>
    <w:rsid w:val="003514EE"/>
    <w:rsid w:val="00363671"/>
    <w:rsid w:val="00364EE3"/>
    <w:rsid w:val="00370039"/>
    <w:rsid w:val="003757E4"/>
    <w:rsid w:val="00375834"/>
    <w:rsid w:val="00381CEB"/>
    <w:rsid w:val="0039124E"/>
    <w:rsid w:val="003B63B0"/>
    <w:rsid w:val="003C3AED"/>
    <w:rsid w:val="003C3D32"/>
    <w:rsid w:val="003C4CEA"/>
    <w:rsid w:val="003D0FAA"/>
    <w:rsid w:val="003E4EF8"/>
    <w:rsid w:val="003F1A56"/>
    <w:rsid w:val="0042454D"/>
    <w:rsid w:val="00444695"/>
    <w:rsid w:val="00452D49"/>
    <w:rsid w:val="004575A8"/>
    <w:rsid w:val="00471B82"/>
    <w:rsid w:val="00480603"/>
    <w:rsid w:val="00486DBB"/>
    <w:rsid w:val="00494FD7"/>
    <w:rsid w:val="00495F83"/>
    <w:rsid w:val="004A039B"/>
    <w:rsid w:val="004B0FDB"/>
    <w:rsid w:val="004B3225"/>
    <w:rsid w:val="004C1329"/>
    <w:rsid w:val="004C3880"/>
    <w:rsid w:val="004D0F2F"/>
    <w:rsid w:val="004D179F"/>
    <w:rsid w:val="004D5B31"/>
    <w:rsid w:val="004D7F5F"/>
    <w:rsid w:val="004E4879"/>
    <w:rsid w:val="004E6B68"/>
    <w:rsid w:val="004F22CB"/>
    <w:rsid w:val="00500294"/>
    <w:rsid w:val="00526C93"/>
    <w:rsid w:val="005339AE"/>
    <w:rsid w:val="00533D47"/>
    <w:rsid w:val="00535EA2"/>
    <w:rsid w:val="00537410"/>
    <w:rsid w:val="00550787"/>
    <w:rsid w:val="00554D4C"/>
    <w:rsid w:val="00555434"/>
    <w:rsid w:val="005579B6"/>
    <w:rsid w:val="00562128"/>
    <w:rsid w:val="00563759"/>
    <w:rsid w:val="00576439"/>
    <w:rsid w:val="00591832"/>
    <w:rsid w:val="00592841"/>
    <w:rsid w:val="00593811"/>
    <w:rsid w:val="005A357F"/>
    <w:rsid w:val="005A7BE5"/>
    <w:rsid w:val="005B4DEC"/>
    <w:rsid w:val="005B6FD0"/>
    <w:rsid w:val="005C6148"/>
    <w:rsid w:val="005C7189"/>
    <w:rsid w:val="005D0200"/>
    <w:rsid w:val="00600DF6"/>
    <w:rsid w:val="00603B67"/>
    <w:rsid w:val="006044D5"/>
    <w:rsid w:val="00611628"/>
    <w:rsid w:val="00622481"/>
    <w:rsid w:val="00622FDC"/>
    <w:rsid w:val="00625020"/>
    <w:rsid w:val="00642F26"/>
    <w:rsid w:val="00647B77"/>
    <w:rsid w:val="0065274C"/>
    <w:rsid w:val="00661A71"/>
    <w:rsid w:val="00662F13"/>
    <w:rsid w:val="00672E90"/>
    <w:rsid w:val="00686D14"/>
    <w:rsid w:val="00687ED7"/>
    <w:rsid w:val="006A72DC"/>
    <w:rsid w:val="006B3083"/>
    <w:rsid w:val="006C144C"/>
    <w:rsid w:val="006C62E1"/>
    <w:rsid w:val="006C653D"/>
    <w:rsid w:val="006E0F4E"/>
    <w:rsid w:val="006E4AF1"/>
    <w:rsid w:val="006F0345"/>
    <w:rsid w:val="006F0469"/>
    <w:rsid w:val="007040B6"/>
    <w:rsid w:val="00705076"/>
    <w:rsid w:val="00711147"/>
    <w:rsid w:val="007150BB"/>
    <w:rsid w:val="00723DAD"/>
    <w:rsid w:val="007248EF"/>
    <w:rsid w:val="007277E3"/>
    <w:rsid w:val="00731A17"/>
    <w:rsid w:val="00732469"/>
    <w:rsid w:val="00734458"/>
    <w:rsid w:val="00734EF1"/>
    <w:rsid w:val="007419CF"/>
    <w:rsid w:val="0074241C"/>
    <w:rsid w:val="0074487E"/>
    <w:rsid w:val="00746273"/>
    <w:rsid w:val="0075366F"/>
    <w:rsid w:val="007721AD"/>
    <w:rsid w:val="007721BF"/>
    <w:rsid w:val="00774E41"/>
    <w:rsid w:val="00774E70"/>
    <w:rsid w:val="0078181E"/>
    <w:rsid w:val="00796CEE"/>
    <w:rsid w:val="007A0358"/>
    <w:rsid w:val="007B5396"/>
    <w:rsid w:val="007C0B2A"/>
    <w:rsid w:val="007D7FCF"/>
    <w:rsid w:val="007E0460"/>
    <w:rsid w:val="00802245"/>
    <w:rsid w:val="00826A5F"/>
    <w:rsid w:val="00833960"/>
    <w:rsid w:val="00841B44"/>
    <w:rsid w:val="00844B72"/>
    <w:rsid w:val="00853121"/>
    <w:rsid w:val="00853F2D"/>
    <w:rsid w:val="0085454F"/>
    <w:rsid w:val="00857D8A"/>
    <w:rsid w:val="00864855"/>
    <w:rsid w:val="00870017"/>
    <w:rsid w:val="00874E49"/>
    <w:rsid w:val="00876898"/>
    <w:rsid w:val="00883CC4"/>
    <w:rsid w:val="008A3A1C"/>
    <w:rsid w:val="008F5D68"/>
    <w:rsid w:val="0090743C"/>
    <w:rsid w:val="00920ED2"/>
    <w:rsid w:val="009235A2"/>
    <w:rsid w:val="00926153"/>
    <w:rsid w:val="0093619F"/>
    <w:rsid w:val="0093732C"/>
    <w:rsid w:val="009427E5"/>
    <w:rsid w:val="009454B7"/>
    <w:rsid w:val="00952A34"/>
    <w:rsid w:val="00954101"/>
    <w:rsid w:val="009613D8"/>
    <w:rsid w:val="00967C2B"/>
    <w:rsid w:val="00974275"/>
    <w:rsid w:val="009804FC"/>
    <w:rsid w:val="0098474B"/>
    <w:rsid w:val="00995CBA"/>
    <w:rsid w:val="0099678C"/>
    <w:rsid w:val="009B030C"/>
    <w:rsid w:val="009B0C96"/>
    <w:rsid w:val="009B4D86"/>
    <w:rsid w:val="009C02B1"/>
    <w:rsid w:val="009C222B"/>
    <w:rsid w:val="009C67A8"/>
    <w:rsid w:val="009D201B"/>
    <w:rsid w:val="009D5D9C"/>
    <w:rsid w:val="009E2171"/>
    <w:rsid w:val="009F3DCC"/>
    <w:rsid w:val="009F3E6A"/>
    <w:rsid w:val="00A02378"/>
    <w:rsid w:val="00A06F53"/>
    <w:rsid w:val="00A211F7"/>
    <w:rsid w:val="00A328D6"/>
    <w:rsid w:val="00A33100"/>
    <w:rsid w:val="00A43EDD"/>
    <w:rsid w:val="00A5451D"/>
    <w:rsid w:val="00A55C83"/>
    <w:rsid w:val="00A570F5"/>
    <w:rsid w:val="00A57815"/>
    <w:rsid w:val="00A62F82"/>
    <w:rsid w:val="00A62FAD"/>
    <w:rsid w:val="00A63798"/>
    <w:rsid w:val="00A669D0"/>
    <w:rsid w:val="00A70CDC"/>
    <w:rsid w:val="00A7133D"/>
    <w:rsid w:val="00A7788C"/>
    <w:rsid w:val="00A960B8"/>
    <w:rsid w:val="00AA5DDC"/>
    <w:rsid w:val="00AB605E"/>
    <w:rsid w:val="00AC0DF9"/>
    <w:rsid w:val="00AC2D5B"/>
    <w:rsid w:val="00AC3C0A"/>
    <w:rsid w:val="00AC67C0"/>
    <w:rsid w:val="00AD36B2"/>
    <w:rsid w:val="00AD5C8F"/>
    <w:rsid w:val="00AD762C"/>
    <w:rsid w:val="00AF30DA"/>
    <w:rsid w:val="00AF47AE"/>
    <w:rsid w:val="00AF7CA8"/>
    <w:rsid w:val="00B05554"/>
    <w:rsid w:val="00B11A9B"/>
    <w:rsid w:val="00B24B2A"/>
    <w:rsid w:val="00B32881"/>
    <w:rsid w:val="00B32ABB"/>
    <w:rsid w:val="00B41FD3"/>
    <w:rsid w:val="00B426D3"/>
    <w:rsid w:val="00B431DE"/>
    <w:rsid w:val="00B44E25"/>
    <w:rsid w:val="00B452C0"/>
    <w:rsid w:val="00B519FD"/>
    <w:rsid w:val="00B57F38"/>
    <w:rsid w:val="00B622CF"/>
    <w:rsid w:val="00B70D03"/>
    <w:rsid w:val="00B75FB1"/>
    <w:rsid w:val="00B803E7"/>
    <w:rsid w:val="00B82E14"/>
    <w:rsid w:val="00B9591E"/>
    <w:rsid w:val="00B97484"/>
    <w:rsid w:val="00BA4DDE"/>
    <w:rsid w:val="00BA5873"/>
    <w:rsid w:val="00BB0EB7"/>
    <w:rsid w:val="00BB10A4"/>
    <w:rsid w:val="00BB1DA6"/>
    <w:rsid w:val="00BB206A"/>
    <w:rsid w:val="00BB4CF6"/>
    <w:rsid w:val="00BC655F"/>
    <w:rsid w:val="00BC6EC2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67A7"/>
    <w:rsid w:val="00C73727"/>
    <w:rsid w:val="00C87A11"/>
    <w:rsid w:val="00CA348A"/>
    <w:rsid w:val="00CA5EF8"/>
    <w:rsid w:val="00CB2CE6"/>
    <w:rsid w:val="00CC06EF"/>
    <w:rsid w:val="00CD0374"/>
    <w:rsid w:val="00CD1BB0"/>
    <w:rsid w:val="00CD573E"/>
    <w:rsid w:val="00CF08BB"/>
    <w:rsid w:val="00CF1E53"/>
    <w:rsid w:val="00CF2767"/>
    <w:rsid w:val="00D00E26"/>
    <w:rsid w:val="00D1389A"/>
    <w:rsid w:val="00D30E68"/>
    <w:rsid w:val="00D31037"/>
    <w:rsid w:val="00D36D26"/>
    <w:rsid w:val="00D57397"/>
    <w:rsid w:val="00D57834"/>
    <w:rsid w:val="00D61996"/>
    <w:rsid w:val="00D6539A"/>
    <w:rsid w:val="00D654CD"/>
    <w:rsid w:val="00D6722C"/>
    <w:rsid w:val="00D678C7"/>
    <w:rsid w:val="00D8261A"/>
    <w:rsid w:val="00D86DF5"/>
    <w:rsid w:val="00D9415C"/>
    <w:rsid w:val="00DA469E"/>
    <w:rsid w:val="00DA716B"/>
    <w:rsid w:val="00DB45F8"/>
    <w:rsid w:val="00DB7675"/>
    <w:rsid w:val="00DC0CF9"/>
    <w:rsid w:val="00DC3BC9"/>
    <w:rsid w:val="00E0676A"/>
    <w:rsid w:val="00E25DCD"/>
    <w:rsid w:val="00E269E1"/>
    <w:rsid w:val="00E31A21"/>
    <w:rsid w:val="00E326FF"/>
    <w:rsid w:val="00E3577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93FE4"/>
    <w:rsid w:val="00E971FB"/>
    <w:rsid w:val="00E97F7D"/>
    <w:rsid w:val="00EA4694"/>
    <w:rsid w:val="00EA59B8"/>
    <w:rsid w:val="00EA5A01"/>
    <w:rsid w:val="00EA6EA3"/>
    <w:rsid w:val="00EC2DF9"/>
    <w:rsid w:val="00ED3E88"/>
    <w:rsid w:val="00EE6E36"/>
    <w:rsid w:val="00EF5AE4"/>
    <w:rsid w:val="00EF637F"/>
    <w:rsid w:val="00F016BC"/>
    <w:rsid w:val="00F058A0"/>
    <w:rsid w:val="00F0660B"/>
    <w:rsid w:val="00F10070"/>
    <w:rsid w:val="00F123AE"/>
    <w:rsid w:val="00F13EB2"/>
    <w:rsid w:val="00F16C91"/>
    <w:rsid w:val="00F26721"/>
    <w:rsid w:val="00F32B93"/>
    <w:rsid w:val="00F40DEA"/>
    <w:rsid w:val="00F42E3C"/>
    <w:rsid w:val="00F45CDD"/>
    <w:rsid w:val="00F5551A"/>
    <w:rsid w:val="00F56AAB"/>
    <w:rsid w:val="00F600C7"/>
    <w:rsid w:val="00F73331"/>
    <w:rsid w:val="00F87174"/>
    <w:rsid w:val="00F91D37"/>
    <w:rsid w:val="00F91DEC"/>
    <w:rsid w:val="00F93538"/>
    <w:rsid w:val="00F9610D"/>
    <w:rsid w:val="00FB537B"/>
    <w:rsid w:val="00FB657F"/>
    <w:rsid w:val="00FE7D09"/>
    <w:rsid w:val="00FF42CB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EF317D"/>
  <w15:docId w15:val="{F2E64566-B407-4D47-8197-3D86C15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967C2B"/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2CB"/>
    <w:pPr>
      <w:keepNext/>
      <w:keepLines/>
      <w:spacing w:before="480" w:line="420" w:lineRule="atLeast"/>
      <w:outlineLvl w:val="0"/>
    </w:pPr>
    <w:rPr>
      <w:rFonts w:asciiTheme="majorHAnsi" w:eastAsiaTheme="majorEastAsia" w:hAnsiTheme="majorHAnsi" w:cstheme="majorBidi"/>
      <w:bCs/>
      <w:cap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834"/>
    <w:pPr>
      <w:keepNext/>
      <w:keepLines/>
      <w:spacing w:before="28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70F5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70F5"/>
    <w:pPr>
      <w:keepNext/>
      <w:keepLines/>
      <w:spacing w:before="120"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C2B"/>
    <w:rPr>
      <w:spacing w:val="3"/>
    </w:rPr>
  </w:style>
  <w:style w:type="paragraph" w:styleId="Fuzeile">
    <w:name w:val="footer"/>
    <w:basedOn w:val="Standard"/>
    <w:link w:val="FuzeileZchn"/>
    <w:uiPriority w:val="94"/>
    <w:semiHidden/>
    <w:rsid w:val="00533D47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93732C"/>
    <w:rPr>
      <w:spacing w:val="3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0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42CB"/>
    <w:rPr>
      <w:rFonts w:asciiTheme="majorHAnsi" w:eastAsiaTheme="majorEastAsia" w:hAnsiTheme="majorHAnsi" w:cstheme="majorBidi"/>
      <w:bCs/>
      <w:caps/>
      <w:spacing w:val="3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834"/>
    <w:rPr>
      <w:rFonts w:eastAsiaTheme="majorEastAsia" w:cstheme="majorBidi"/>
      <w:b/>
      <w:bCs/>
      <w:spacing w:val="3"/>
      <w:szCs w:val="26"/>
    </w:rPr>
  </w:style>
  <w:style w:type="paragraph" w:styleId="Titel">
    <w:name w:val="Title"/>
    <w:basedOn w:val="Standard"/>
    <w:next w:val="Standard"/>
    <w:link w:val="TitelZchn"/>
    <w:uiPriority w:val="11"/>
    <w:rsid w:val="00E31A21"/>
    <w:pPr>
      <w:spacing w:line="1080" w:lineRule="atLeast"/>
      <w:contextualSpacing/>
    </w:pPr>
    <w:rPr>
      <w:rFonts w:asciiTheme="majorHAnsi" w:eastAsiaTheme="majorEastAsia" w:hAnsiTheme="majorHAnsi" w:cstheme="majorBidi"/>
      <w:caps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E31A21"/>
    <w:rPr>
      <w:rFonts w:asciiTheme="majorHAnsi" w:eastAsiaTheme="majorEastAsia" w:hAnsiTheme="majorHAnsi" w:cstheme="majorBidi"/>
      <w:caps/>
      <w:spacing w:val="3"/>
      <w:kern w:val="28"/>
      <w:sz w:val="96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34EF1"/>
    <w:pPr>
      <w:spacing w:before="960" w:after="320" w:line="420" w:lineRule="atLeast"/>
      <w:contextualSpacing/>
    </w:pPr>
    <w:rPr>
      <w:rFonts w:asciiTheme="majorHAnsi" w:hAnsiTheme="majorHAnsi"/>
      <w:spacing w:val="2"/>
      <w:sz w:val="32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A570F5"/>
    <w:rPr>
      <w:rFonts w:asciiTheme="majorHAnsi" w:hAnsiTheme="majorHAnsi"/>
      <w:spacing w:val="2"/>
      <w:sz w:val="3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A570F5"/>
    <w:rPr>
      <w:rFonts w:eastAsiaTheme="majorEastAsia" w:cstheme="majorBidi"/>
      <w:b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1A21"/>
    <w:rPr>
      <w:rFonts w:eastAsiaTheme="majorEastAsia" w:cstheme="majorBidi"/>
      <w:spacing w:val="3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9"/>
    <w:qFormat/>
    <w:rsid w:val="00E971FB"/>
    <w:pPr>
      <w:numPr>
        <w:numId w:val="0"/>
      </w:numPr>
      <w:tabs>
        <w:tab w:val="left" w:pos="7938"/>
      </w:tabs>
      <w:ind w:left="318" w:right="851"/>
    </w:pPr>
  </w:style>
  <w:style w:type="paragraph" w:customStyle="1" w:styleId="Traktandum-Titel">
    <w:name w:val="Traktandum-Titel"/>
    <w:basedOn w:val="Aufzhlung1"/>
    <w:next w:val="Traktandum-Text"/>
    <w:uiPriority w:val="18"/>
    <w:qFormat/>
    <w:rsid w:val="00BA5873"/>
    <w:pPr>
      <w:numPr>
        <w:numId w:val="16"/>
      </w:numPr>
      <w:tabs>
        <w:tab w:val="left" w:pos="7938"/>
      </w:tabs>
    </w:pPr>
    <w:rPr>
      <w:b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FF42CB"/>
    <w:pPr>
      <w:numPr>
        <w:ilvl w:val="1"/>
      </w:numPr>
      <w:spacing w:line="630" w:lineRule="atLeast"/>
    </w:pPr>
    <w:rPr>
      <w:rFonts w:asciiTheme="majorHAnsi" w:eastAsiaTheme="minorEastAsia" w:hAnsiTheme="majorHAnsi"/>
      <w:caps/>
      <w:sz w:val="4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F42CB"/>
    <w:rPr>
      <w:rFonts w:asciiTheme="majorHAnsi" w:eastAsiaTheme="minorEastAsia" w:hAnsiTheme="majorHAnsi"/>
      <w:caps/>
      <w:spacing w:val="3"/>
      <w:sz w:val="48"/>
    </w:rPr>
  </w:style>
  <w:style w:type="paragraph" w:styleId="Datum">
    <w:name w:val="Date"/>
    <w:basedOn w:val="Standard"/>
    <w:next w:val="Standard"/>
    <w:link w:val="DatumZchn"/>
    <w:uiPriority w:val="15"/>
    <w:semiHidden/>
    <w:rsid w:val="00A570F5"/>
    <w:pPr>
      <w:spacing w:before="480"/>
      <w:jc w:val="right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570F5"/>
    <w:rPr>
      <w:spacing w:val="3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A570F5"/>
    <w:rPr>
      <w:spacing w:val="3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0334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802245"/>
    <w:pPr>
      <w:spacing w:before="20" w:after="1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0B88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93732C"/>
    <w:rPr>
      <w:rFonts w:ascii="Segoe UI" w:hAnsi="Segoe UI" w:cs="Segoe UI"/>
      <w:spacing w:val="3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31A21"/>
    <w:pPr>
      <w:numPr>
        <w:ilvl w:val="1"/>
        <w:numId w:val="24"/>
      </w:numPr>
    </w:pPr>
    <w:rPr>
      <w:rFonts w:asciiTheme="majorHAnsi" w:hAnsiTheme="majorHAnsi"/>
      <w:caps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B519FD"/>
    <w:pPr>
      <w:pBdr>
        <w:top w:val="dotted" w:sz="8" w:space="1" w:color="595959" w:themeColor="text1" w:themeTint="A6"/>
        <w:between w:val="dotted" w:sz="8" w:space="1" w:color="595959" w:themeColor="text1" w:themeTint="A6"/>
      </w:pBdr>
      <w:tabs>
        <w:tab w:val="right" w:pos="9356"/>
      </w:tabs>
      <w:spacing w:line="360" w:lineRule="exact"/>
      <w:ind w:left="426" w:hanging="426"/>
    </w:pPr>
    <w:rPr>
      <w:b/>
      <w:bCs/>
      <w:noProof/>
      <w:position w:val="3"/>
    </w:rPr>
  </w:style>
  <w:style w:type="paragraph" w:styleId="Verzeichnis2">
    <w:name w:val="toc 2"/>
    <w:basedOn w:val="Standard"/>
    <w:next w:val="Standard"/>
    <w:autoRedefine/>
    <w:uiPriority w:val="39"/>
    <w:semiHidden/>
    <w:rsid w:val="00B519FD"/>
    <w:pPr>
      <w:tabs>
        <w:tab w:val="left" w:pos="1276"/>
        <w:tab w:val="right" w:pos="9356"/>
      </w:tabs>
      <w:spacing w:line="300" w:lineRule="exact"/>
      <w:ind w:left="851" w:hanging="567"/>
    </w:pPr>
    <w:rPr>
      <w:position w:val="6"/>
    </w:rPr>
  </w:style>
  <w:style w:type="paragraph" w:styleId="Verzeichnis3">
    <w:name w:val="toc 3"/>
    <w:basedOn w:val="Standard"/>
    <w:next w:val="Standard"/>
    <w:autoRedefine/>
    <w:uiPriority w:val="39"/>
    <w:semiHidden/>
    <w:rsid w:val="00B519FD"/>
    <w:pPr>
      <w:tabs>
        <w:tab w:val="left" w:pos="1540"/>
        <w:tab w:val="right" w:pos="10206"/>
      </w:tabs>
      <w:ind w:left="1418" w:hanging="709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C30C28"/>
    <w:rPr>
      <w:color w:val="B9B9B9" w:themeColor="background2"/>
    </w:rPr>
  </w:style>
  <w:style w:type="paragraph" w:customStyle="1" w:styleId="ErstelltdurchVorlagenbauerchfrStandortfderungZrioberland">
    <w:name w:val="Erstellt durch Vorlagenbauer.ch für Standortföderung Zürioberland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customStyle="1" w:styleId="Text8Pt">
    <w:name w:val="Text 8 Pt."/>
    <w:basedOn w:val="Standard"/>
    <w:qFormat/>
    <w:rsid w:val="000E16E0"/>
    <w:pPr>
      <w:spacing w:line="200" w:lineRule="atLeast"/>
    </w:pPr>
    <w:rPr>
      <w:sz w:val="16"/>
    </w:rPr>
  </w:style>
  <w:style w:type="paragraph" w:customStyle="1" w:styleId="Lead">
    <w:name w:val="Lead"/>
    <w:basedOn w:val="Standard"/>
    <w:uiPriority w:val="1"/>
    <w:qFormat/>
    <w:rsid w:val="00D57834"/>
    <w:pPr>
      <w:spacing w:before="280" w:after="560" w:line="420" w:lineRule="atLeast"/>
    </w:pPr>
    <w:rPr>
      <w:rFonts w:ascii="Tiempos Text Regular" w:hAnsi="Tiempos Text Regular"/>
      <w:sz w:val="28"/>
    </w:rPr>
  </w:style>
  <w:style w:type="table" w:customStyle="1" w:styleId="ZOTabelle1">
    <w:name w:val="ZO Tabelle 1"/>
    <w:basedOn w:val="NormaleTabelle"/>
    <w:uiPriority w:val="99"/>
    <w:rsid w:val="00AD762C"/>
    <w:tblPr>
      <w:tblBorders>
        <w:bottom w:val="dotted" w:sz="8" w:space="0" w:color="595959" w:themeColor="text1" w:themeTint="A6"/>
        <w:insideH w:val="dotted" w:sz="8" w:space="0" w:color="595959" w:themeColor="text1" w:themeTint="A6"/>
      </w:tblBorders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b w:val="0"/>
      </w:rPr>
      <w:tblPr/>
      <w:tcPr>
        <w:tcBorders>
          <w:top w:val="dotted" w:sz="8" w:space="0" w:color="595959" w:themeColor="text1" w:themeTint="A6"/>
          <w:left w:val="nil"/>
          <w:bottom w:val="dotted" w:sz="8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OZTabelle2">
    <w:name w:val="OZ Tabelle 2"/>
    <w:basedOn w:val="NormaleTabelle"/>
    <w:uiPriority w:val="99"/>
    <w:rsid w:val="00E971FB"/>
    <w:tblPr>
      <w:tblStyleRowBandSize w:val="1"/>
      <w:tblBorders>
        <w:insideV w:val="dotted" w:sz="8" w:space="0" w:color="595959" w:themeColor="text1" w:themeTint="A6"/>
      </w:tblBorders>
      <w:tblCellMar>
        <w:top w:w="57" w:type="dxa"/>
        <w:left w:w="113" w:type="dxa"/>
        <w:bottom w:w="113" w:type="dxa"/>
        <w:right w:w="113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7E7"/>
      </w:tcPr>
    </w:tblStylePr>
  </w:style>
  <w:style w:type="paragraph" w:customStyle="1" w:styleId="Traktandum-Aufzhlung1">
    <w:name w:val="Traktandum-Aufzählung 1"/>
    <w:basedOn w:val="Traktandum-Text"/>
    <w:uiPriority w:val="20"/>
    <w:qFormat/>
    <w:rsid w:val="00E93FE4"/>
    <w:pPr>
      <w:numPr>
        <w:ilvl w:val="1"/>
        <w:numId w:val="16"/>
      </w:numPr>
    </w:pPr>
  </w:style>
  <w:style w:type="paragraph" w:customStyle="1" w:styleId="Traktandum-Aufzhlung2">
    <w:name w:val="Traktandum-Aufzählung 2"/>
    <w:basedOn w:val="Traktandum-Text"/>
    <w:uiPriority w:val="20"/>
    <w:qFormat/>
    <w:rsid w:val="00E93FE4"/>
    <w:pPr>
      <w:numPr>
        <w:ilvl w:val="2"/>
        <w:numId w:val="16"/>
      </w:numPr>
    </w:pPr>
  </w:style>
  <w:style w:type="paragraph" w:customStyle="1" w:styleId="Traktandum-Aufzhlunga">
    <w:name w:val="Traktandum-Aufzählung a)"/>
    <w:basedOn w:val="Traktandum-Text"/>
    <w:uiPriority w:val="20"/>
    <w:semiHidden/>
    <w:qFormat/>
    <w:rsid w:val="00E93FE4"/>
    <w:pPr>
      <w:numPr>
        <w:ilvl w:val="3"/>
        <w:numId w:val="16"/>
      </w:numPr>
    </w:pPr>
  </w:style>
  <w:style w:type="paragraph" w:customStyle="1" w:styleId="TextBlocksatzmitAbstand">
    <w:name w:val="Text Blocksatz mit Abstand"/>
    <w:basedOn w:val="Standard"/>
    <w:qFormat/>
    <w:rsid w:val="00D6539A"/>
    <w:pPr>
      <w:spacing w:after="140"/>
      <w:jc w:val="both"/>
    </w:pPr>
  </w:style>
  <w:style w:type="paragraph" w:customStyle="1" w:styleId="StrerText">
    <w:name w:val="Störer Text"/>
    <w:basedOn w:val="Standard"/>
    <w:uiPriority w:val="98"/>
    <w:semiHidden/>
    <w:qFormat/>
    <w:rsid w:val="00187B94"/>
    <w:pPr>
      <w:spacing w:line="370" w:lineRule="atLeast"/>
    </w:pPr>
    <w:rPr>
      <w:rFonts w:asciiTheme="majorHAnsi" w:hAnsiTheme="majorHAnsi"/>
      <w:color w:val="FFFFFF" w:themeColor="background1"/>
      <w:sz w:val="29"/>
    </w:rPr>
  </w:style>
  <w:style w:type="character" w:styleId="NichtaufgelsteErwhnung">
    <w:name w:val="Unresolved Mention"/>
    <w:basedOn w:val="Absatz-Standardschriftart"/>
    <w:uiPriority w:val="79"/>
    <w:semiHidden/>
    <w:rsid w:val="00B57F38"/>
    <w:rPr>
      <w:color w:val="605E5C"/>
      <w:shd w:val="clear" w:color="auto" w:fill="E1DFDD"/>
    </w:rPr>
  </w:style>
  <w:style w:type="paragraph" w:customStyle="1" w:styleId="TextBlocksatz">
    <w:name w:val="Text Blocksatz"/>
    <w:basedOn w:val="Standard"/>
    <w:qFormat/>
    <w:rsid w:val="00D6539A"/>
    <w:pPr>
      <w:jc w:val="both"/>
    </w:pPr>
    <w:rPr>
      <w:noProof/>
    </w:rPr>
  </w:style>
  <w:style w:type="paragraph" w:customStyle="1" w:styleId="TextTiemposweiss">
    <w:name w:val="Text Tiempos weiss"/>
    <w:basedOn w:val="Standard"/>
    <w:qFormat/>
    <w:rsid w:val="000F6E4D"/>
    <w:pPr>
      <w:jc w:val="center"/>
    </w:pPr>
    <w:rPr>
      <w:rFonts w:ascii="Tiempos Text Regular" w:hAnsi="Tiempos Text Regular"/>
      <w:color w:val="FFFFFF" w:themeColor="background1"/>
    </w:rPr>
  </w:style>
  <w:style w:type="paragraph" w:customStyle="1" w:styleId="AufzhlungCheckbox">
    <w:name w:val="Aufzählung Checkbox"/>
    <w:basedOn w:val="Aufzhlung1"/>
    <w:uiPriority w:val="2"/>
    <w:qFormat/>
    <w:rsid w:val="00E31A21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Standortförderung Zürioberland">
      <a:dk1>
        <a:sysClr val="windowText" lastClr="000000"/>
      </a:dk1>
      <a:lt1>
        <a:sysClr val="window" lastClr="FFFFFF"/>
      </a:lt1>
      <a:dk2>
        <a:srgbClr val="808080"/>
      </a:dk2>
      <a:lt2>
        <a:srgbClr val="B9B9B9"/>
      </a:lt2>
      <a:accent1>
        <a:srgbClr val="C9D2C0"/>
      </a:accent1>
      <a:accent2>
        <a:srgbClr val="DCAFAC"/>
      </a:accent2>
      <a:accent3>
        <a:srgbClr val="F8E6AE"/>
      </a:accent3>
      <a:accent4>
        <a:srgbClr val="BAC1D1"/>
      </a:accent4>
      <a:accent5>
        <a:srgbClr val="AE92A0"/>
      </a:accent5>
      <a:accent6>
        <a:srgbClr val="CBE2F8"/>
      </a:accent6>
      <a:hlink>
        <a:srgbClr val="000000"/>
      </a:hlink>
      <a:folHlink>
        <a:srgbClr val="000000"/>
      </a:folHlink>
    </a:clrScheme>
    <a:fontScheme name="Standortförderung Zuerioberland Word">
      <a:majorFont>
        <a:latin typeface="Zuerioberland"/>
        <a:ea typeface=""/>
        <a:cs typeface=""/>
      </a:majorFont>
      <a:minorFont>
        <a:latin typeface="Frutiger LT Pro 47 Light C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C1EC6D5CD62489613A03E3ED92127" ma:contentTypeVersion="14" ma:contentTypeDescription="Ein neues Dokument erstellen." ma:contentTypeScope="" ma:versionID="d922e712bccb507ede19599140d44452">
  <xsd:schema xmlns:xsd="http://www.w3.org/2001/XMLSchema" xmlns:xs="http://www.w3.org/2001/XMLSchema" xmlns:p="http://schemas.microsoft.com/office/2006/metadata/properties" xmlns:ns2="b402c874-8141-4752-a490-60e2fc7e3817" xmlns:ns3="4b72e7fc-a3d4-41c0-b9d7-b986cf978a96" targetNamespace="http://schemas.microsoft.com/office/2006/metadata/properties" ma:root="true" ma:fieldsID="7918d80c3e86c07f0a7a0688fa1a79e2" ns2:_="" ns3:_="">
    <xsd:import namespace="b402c874-8141-4752-a490-60e2fc7e3817"/>
    <xsd:import namespace="4b72e7fc-a3d4-41c0-b9d7-b986cf97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c874-8141-4752-a490-60e2fc7e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b854414-395d-4f2f-89aa-cb9085073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2e7fc-a3d4-41c0-b9d7-b986cf978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8655ae-344a-41f0-b0e3-40a74a6f3898}" ma:internalName="TaxCatchAll" ma:showField="CatchAllData" ma:web="4b72e7fc-a3d4-41c0-b9d7-b986cf978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2c874-8141-4752-a490-60e2fc7e3817">
      <Terms xmlns="http://schemas.microsoft.com/office/infopath/2007/PartnerControls"/>
    </lcf76f155ced4ddcb4097134ff3c332f>
    <TaxCatchAll xmlns="4b72e7fc-a3d4-41c0-b9d7-b986cf978a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444D8-C56A-426A-B097-8B55C7D7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2c874-8141-4752-a490-60e2fc7e3817"/>
    <ds:schemaRef ds:uri="4b72e7fc-a3d4-41c0-b9d7-b986cf97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402c874-8141-4752-a490-60e2fc7e3817"/>
    <ds:schemaRef ds:uri="4b72e7fc-a3d4-41c0-b9d7-b986cf978a96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Wüthrich</dc:creator>
  <cp:lastModifiedBy>Daniela Waser</cp:lastModifiedBy>
  <cp:revision>4</cp:revision>
  <dcterms:created xsi:type="dcterms:W3CDTF">2023-10-26T06:59:00Z</dcterms:created>
  <dcterms:modified xsi:type="dcterms:W3CDTF">2023-10-26T07:01:00Z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0x01010015FC1EC6D5CD62489613A03E3ED92127</vt:lpwstr>
  </property>
  <property fmtid="{D5CDD505-2E9C-101B-9397-08002B2CF9AE}" pid="3" name="Order">
    <vt:r8>8962000</vt:r8>
  </property>
  <property fmtid="{D5CDD505-2E9C-101B-9397-08002B2CF9AE}" pid="4" name="MediaServiceImageTags">
    <vt:lpwstr/>
  </property>
</Properties>
</file>